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239FEF49" w:rsidR="009B6F95" w:rsidRPr="00C803F3" w:rsidRDefault="00705A91">
      <w:r>
        <w:rPr>
          <w:b/>
          <w:sz w:val="32"/>
          <w:szCs w:val="24"/>
        </w:rPr>
        <w:t>Membership, Terms of Reference and Board Priorities for 2023/24</w:t>
      </w:r>
    </w:p>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344191CE" w:rsidR="00795C95" w:rsidRPr="00B66284" w:rsidRDefault="00E83994" w:rsidP="00B84F31">
          <w:pPr>
            <w:ind w:left="0" w:firstLine="0"/>
            <w:rPr>
              <w:rStyle w:val="Title3Char"/>
              <w:b w:val="0"/>
              <w:bCs w:val="0"/>
            </w:rPr>
          </w:pPr>
          <w:r>
            <w:rPr>
              <w:rStyle w:val="Title3Char"/>
              <w:b w:val="0"/>
              <w:bCs w:val="0"/>
            </w:rPr>
            <w:t>For decision.</w:t>
          </w:r>
        </w:p>
      </w:sdtContent>
    </w:sdt>
    <w:p w14:paraId="4DECE816" w14:textId="3F686677" w:rsidR="00167476" w:rsidRDefault="00167476" w:rsidP="00781537">
      <w:pPr>
        <w:pStyle w:val="Title3"/>
        <w:ind w:left="0"/>
      </w:pPr>
      <w:r w:rsidRPr="003B30F7">
        <w:t>Is this report confidential?</w:t>
      </w:r>
      <w:r>
        <w:t xml:space="preserve"> No</w:t>
      </w:r>
    </w:p>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33112083" w14:textId="628DE962" w:rsidR="00781537" w:rsidRDefault="005B7DD3" w:rsidP="00781537">
      <w:pPr>
        <w:pStyle w:val="Title3"/>
        <w:ind w:left="0"/>
        <w:rPr>
          <w:b w:val="0"/>
          <w:bCs w:val="0"/>
          <w:lang w:eastAsia="en-GB"/>
        </w:rPr>
      </w:pPr>
      <w:r w:rsidRPr="00781537">
        <w:rPr>
          <w:b w:val="0"/>
          <w:bCs w:val="0"/>
          <w:lang w:eastAsia="en-GB"/>
        </w:rPr>
        <w:t xml:space="preserve">The report sets out </w:t>
      </w:r>
      <w:r w:rsidR="00580207" w:rsidRPr="00781537">
        <w:rPr>
          <w:b w:val="0"/>
          <w:bCs w:val="0"/>
          <w:lang w:eastAsia="en-GB"/>
        </w:rPr>
        <w:t xml:space="preserve">the </w:t>
      </w:r>
      <w:r w:rsidR="00D54F30" w:rsidRPr="00781537">
        <w:rPr>
          <w:b w:val="0"/>
          <w:bCs w:val="0"/>
          <w:lang w:eastAsia="en-GB"/>
        </w:rPr>
        <w:t xml:space="preserve">membership and the board Terms of Reference </w:t>
      </w:r>
      <w:r w:rsidR="00580207" w:rsidRPr="00781537">
        <w:rPr>
          <w:b w:val="0"/>
          <w:bCs w:val="0"/>
          <w:lang w:eastAsia="en-GB"/>
        </w:rPr>
        <w:t xml:space="preserve">for 2023/24 and </w:t>
      </w:r>
      <w:r w:rsidR="00560A09" w:rsidRPr="00781537">
        <w:rPr>
          <w:b w:val="0"/>
          <w:bCs w:val="0"/>
          <w:lang w:eastAsia="en-GB"/>
        </w:rPr>
        <w:t>seeks agreement about the Board’s priorities for the coming year.</w:t>
      </w:r>
    </w:p>
    <w:p w14:paraId="793F4BA9" w14:textId="2F415F4A" w:rsidR="009D71C7" w:rsidRDefault="009D71C7" w:rsidP="00781537">
      <w:pPr>
        <w:pStyle w:val="Title3"/>
        <w:ind w:left="0"/>
        <w:rPr>
          <w:b w:val="0"/>
          <w:bCs w:val="0"/>
          <w:lang w:eastAsia="en-GB"/>
        </w:rPr>
      </w:pPr>
      <w:r w:rsidRPr="009D71C7">
        <w:rPr>
          <w:b w:val="0"/>
          <w:bCs w:val="0"/>
          <w:highlight w:val="yellow"/>
          <w:lang w:eastAsia="en-GB"/>
        </w:rPr>
        <w:t>This paper has been updated following discussion at the Board’s October meeting.</w:t>
      </w:r>
      <w:r>
        <w:rPr>
          <w:b w:val="0"/>
          <w:bCs w:val="0"/>
          <w:lang w:eastAsia="en-GB"/>
        </w:rPr>
        <w:t xml:space="preserve"> </w:t>
      </w:r>
    </w:p>
    <w:p w14:paraId="669BB848" w14:textId="72293CDF" w:rsidR="00E272FA" w:rsidRPr="00781537" w:rsidRDefault="00BC768C" w:rsidP="00781537">
      <w:pPr>
        <w:pStyle w:val="Title3"/>
        <w:ind w:left="0"/>
        <w:rPr>
          <w:b w:val="0"/>
          <w:bCs w:val="0"/>
          <w:lang w:eastAsia="en-GB"/>
        </w:rPr>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7722A3">
            <w:rPr>
              <w:rStyle w:val="ReportTemplate"/>
              <w:b w:val="0"/>
              <w:bCs w:val="0"/>
            </w:rPr>
            <w:t>One politically led organisation</w:t>
          </w:r>
        </w:sdtContent>
      </w:sdt>
    </w:p>
    <w:p w14:paraId="065258CB" w14:textId="15CCFB43" w:rsidR="00F56CEF" w:rsidRDefault="00F56CEF" w:rsidP="00781537">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15BC05D7">
                <wp:simplePos x="0" y="0"/>
                <wp:positionH relativeFrom="margin">
                  <wp:align>right</wp:align>
                </wp:positionH>
                <wp:positionV relativeFrom="paragraph">
                  <wp:posOffset>222802</wp:posOffset>
                </wp:positionV>
                <wp:extent cx="5705475" cy="22098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209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31134D95" w14:textId="77777777" w:rsidR="00781537" w:rsidRDefault="00781537" w:rsidP="00781537">
                            <w:pPr>
                              <w:pStyle w:val="Title3"/>
                            </w:pPr>
                          </w:p>
                          <w:p w14:paraId="382B0D21" w14:textId="64EE9D3E" w:rsidR="000D1077" w:rsidRDefault="000D1077" w:rsidP="00781537">
                            <w:pPr>
                              <w:pStyle w:val="Title3"/>
                            </w:pPr>
                            <w:r>
                              <w:t>That the Improvement and Innovation Board:</w:t>
                            </w:r>
                          </w:p>
                          <w:p w14:paraId="7FCE1C31" w14:textId="5BA4022A" w:rsidR="000E76AF" w:rsidRDefault="000D1077" w:rsidP="000E76AF">
                            <w:pPr>
                              <w:pStyle w:val="Title3"/>
                              <w:numPr>
                                <w:ilvl w:val="0"/>
                                <w:numId w:val="19"/>
                              </w:numPr>
                              <w:rPr>
                                <w:b w:val="0"/>
                                <w:bCs w:val="0"/>
                              </w:rPr>
                            </w:pPr>
                            <w:r w:rsidRPr="000E76AF">
                              <w:rPr>
                                <w:b w:val="0"/>
                                <w:bCs w:val="0"/>
                              </w:rPr>
                              <w:t xml:space="preserve">Note the </w:t>
                            </w:r>
                            <w:r w:rsidR="00C50440">
                              <w:rPr>
                                <w:b w:val="0"/>
                                <w:bCs w:val="0"/>
                              </w:rPr>
                              <w:t>B</w:t>
                            </w:r>
                            <w:r w:rsidRPr="000E76AF">
                              <w:rPr>
                                <w:b w:val="0"/>
                                <w:bCs w:val="0"/>
                              </w:rPr>
                              <w:t>oard’s membership</w:t>
                            </w:r>
                          </w:p>
                          <w:p w14:paraId="4BF49D6F" w14:textId="50694C41" w:rsidR="000E76AF" w:rsidRDefault="00560A09" w:rsidP="000E76AF">
                            <w:pPr>
                              <w:pStyle w:val="Title3"/>
                              <w:numPr>
                                <w:ilvl w:val="0"/>
                                <w:numId w:val="19"/>
                              </w:numPr>
                              <w:rPr>
                                <w:b w:val="0"/>
                                <w:bCs w:val="0"/>
                              </w:rPr>
                            </w:pPr>
                            <w:r w:rsidRPr="000E76AF">
                              <w:rPr>
                                <w:b w:val="0"/>
                                <w:bCs w:val="0"/>
                              </w:rPr>
                              <w:t>Note</w:t>
                            </w:r>
                            <w:r w:rsidR="000D1077" w:rsidRPr="000E76AF">
                              <w:rPr>
                                <w:b w:val="0"/>
                                <w:bCs w:val="0"/>
                              </w:rPr>
                              <w:t xml:space="preserve"> the </w:t>
                            </w:r>
                            <w:r w:rsidR="00C50440">
                              <w:rPr>
                                <w:b w:val="0"/>
                                <w:bCs w:val="0"/>
                              </w:rPr>
                              <w:t>B</w:t>
                            </w:r>
                            <w:r w:rsidR="000D1077" w:rsidRPr="000E76AF">
                              <w:rPr>
                                <w:b w:val="0"/>
                                <w:bCs w:val="0"/>
                              </w:rPr>
                              <w:t>oard’s Terms of Reference</w:t>
                            </w:r>
                          </w:p>
                          <w:p w14:paraId="3DD7AE91" w14:textId="5F214AD9" w:rsidR="000F69FB" w:rsidRPr="000E76AF" w:rsidRDefault="000D1077" w:rsidP="000E76AF">
                            <w:pPr>
                              <w:pStyle w:val="Title3"/>
                              <w:numPr>
                                <w:ilvl w:val="0"/>
                                <w:numId w:val="19"/>
                              </w:numPr>
                              <w:rPr>
                                <w:b w:val="0"/>
                                <w:bCs w:val="0"/>
                              </w:rPr>
                            </w:pPr>
                            <w:r w:rsidRPr="000E76AF">
                              <w:rPr>
                                <w:b w:val="0"/>
                                <w:bCs w:val="0"/>
                              </w:rPr>
                              <w:t xml:space="preserve">Agree the </w:t>
                            </w:r>
                            <w:r w:rsidR="00C50440">
                              <w:rPr>
                                <w:b w:val="0"/>
                                <w:bCs w:val="0"/>
                              </w:rPr>
                              <w:t>B</w:t>
                            </w:r>
                            <w:r w:rsidRPr="000E76AF">
                              <w:rPr>
                                <w:b w:val="0"/>
                                <w:bCs w:val="0"/>
                              </w:rPr>
                              <w:t>oard’s priorities for the coming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left:0;text-align:left;margin-left:398.05pt;margin-top:17.55pt;width:449.25pt;height:17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31134D95" w14:textId="77777777" w:rsidR="00781537" w:rsidRDefault="00781537" w:rsidP="00781537">
                      <w:pPr>
                        <w:pStyle w:val="Title3"/>
                      </w:pPr>
                    </w:p>
                    <w:p w14:paraId="382B0D21" w14:textId="64EE9D3E" w:rsidR="000D1077" w:rsidRDefault="000D1077" w:rsidP="00781537">
                      <w:pPr>
                        <w:pStyle w:val="Title3"/>
                      </w:pPr>
                      <w:r>
                        <w:t>That the Improvement and Innovation Board:</w:t>
                      </w:r>
                    </w:p>
                    <w:p w14:paraId="7FCE1C31" w14:textId="5BA4022A" w:rsidR="000E76AF" w:rsidRDefault="000D1077" w:rsidP="000E76AF">
                      <w:pPr>
                        <w:pStyle w:val="Title3"/>
                        <w:numPr>
                          <w:ilvl w:val="0"/>
                          <w:numId w:val="19"/>
                        </w:numPr>
                        <w:rPr>
                          <w:b w:val="0"/>
                          <w:bCs w:val="0"/>
                        </w:rPr>
                      </w:pPr>
                      <w:r w:rsidRPr="000E76AF">
                        <w:rPr>
                          <w:b w:val="0"/>
                          <w:bCs w:val="0"/>
                        </w:rPr>
                        <w:t xml:space="preserve">Note the </w:t>
                      </w:r>
                      <w:r w:rsidR="00C50440">
                        <w:rPr>
                          <w:b w:val="0"/>
                          <w:bCs w:val="0"/>
                        </w:rPr>
                        <w:t>B</w:t>
                      </w:r>
                      <w:r w:rsidRPr="000E76AF">
                        <w:rPr>
                          <w:b w:val="0"/>
                          <w:bCs w:val="0"/>
                        </w:rPr>
                        <w:t xml:space="preserve">oard’s </w:t>
                      </w:r>
                      <w:proofErr w:type="gramStart"/>
                      <w:r w:rsidRPr="000E76AF">
                        <w:rPr>
                          <w:b w:val="0"/>
                          <w:bCs w:val="0"/>
                        </w:rPr>
                        <w:t>membership</w:t>
                      </w:r>
                      <w:proofErr w:type="gramEnd"/>
                    </w:p>
                    <w:p w14:paraId="4BF49D6F" w14:textId="50694C41" w:rsidR="000E76AF" w:rsidRDefault="00560A09" w:rsidP="000E76AF">
                      <w:pPr>
                        <w:pStyle w:val="Title3"/>
                        <w:numPr>
                          <w:ilvl w:val="0"/>
                          <w:numId w:val="19"/>
                        </w:numPr>
                        <w:rPr>
                          <w:b w:val="0"/>
                          <w:bCs w:val="0"/>
                        </w:rPr>
                      </w:pPr>
                      <w:r w:rsidRPr="000E76AF">
                        <w:rPr>
                          <w:b w:val="0"/>
                          <w:bCs w:val="0"/>
                        </w:rPr>
                        <w:t>Note</w:t>
                      </w:r>
                      <w:r w:rsidR="000D1077" w:rsidRPr="000E76AF">
                        <w:rPr>
                          <w:b w:val="0"/>
                          <w:bCs w:val="0"/>
                        </w:rPr>
                        <w:t xml:space="preserve"> the </w:t>
                      </w:r>
                      <w:r w:rsidR="00C50440">
                        <w:rPr>
                          <w:b w:val="0"/>
                          <w:bCs w:val="0"/>
                        </w:rPr>
                        <w:t>B</w:t>
                      </w:r>
                      <w:r w:rsidR="000D1077" w:rsidRPr="000E76AF">
                        <w:rPr>
                          <w:b w:val="0"/>
                          <w:bCs w:val="0"/>
                        </w:rPr>
                        <w:t>oard’s Terms of Reference</w:t>
                      </w:r>
                    </w:p>
                    <w:p w14:paraId="3DD7AE91" w14:textId="5F214AD9" w:rsidR="000F69FB" w:rsidRPr="000E76AF" w:rsidRDefault="000D1077" w:rsidP="000E76AF">
                      <w:pPr>
                        <w:pStyle w:val="Title3"/>
                        <w:numPr>
                          <w:ilvl w:val="0"/>
                          <w:numId w:val="19"/>
                        </w:numPr>
                        <w:rPr>
                          <w:b w:val="0"/>
                          <w:bCs w:val="0"/>
                        </w:rPr>
                      </w:pPr>
                      <w:r w:rsidRPr="000E76AF">
                        <w:rPr>
                          <w:b w:val="0"/>
                          <w:bCs w:val="0"/>
                        </w:rPr>
                        <w:t xml:space="preserve">Agree the </w:t>
                      </w:r>
                      <w:r w:rsidR="00C50440">
                        <w:rPr>
                          <w:b w:val="0"/>
                          <w:bCs w:val="0"/>
                        </w:rPr>
                        <w:t>B</w:t>
                      </w:r>
                      <w:r w:rsidRPr="000E76AF">
                        <w:rPr>
                          <w:b w:val="0"/>
                          <w:bCs w:val="0"/>
                        </w:rPr>
                        <w:t>oard’s priorities for the coming year.</w:t>
                      </w:r>
                    </w:p>
                  </w:txbxContent>
                </v:textbox>
                <w10:wrap anchorx="margin"/>
              </v:shape>
            </w:pict>
          </mc:Fallback>
        </mc:AlternateContent>
      </w:r>
    </w:p>
    <w:p w14:paraId="3BBE94E2" w14:textId="3F08F365" w:rsidR="009B6F95" w:rsidRDefault="009B6F95" w:rsidP="00781537">
      <w:pPr>
        <w:pStyle w:val="Title3"/>
      </w:pPr>
    </w:p>
    <w:p w14:paraId="19626BE9" w14:textId="77777777" w:rsidR="009B6F95" w:rsidRDefault="009B6F95" w:rsidP="00781537">
      <w:pPr>
        <w:pStyle w:val="Title3"/>
      </w:pPr>
    </w:p>
    <w:p w14:paraId="6FD279E5" w14:textId="77777777" w:rsidR="009B6F95" w:rsidRDefault="009B6F95" w:rsidP="00781537">
      <w:pPr>
        <w:pStyle w:val="Title3"/>
      </w:pPr>
    </w:p>
    <w:p w14:paraId="789B457E" w14:textId="77777777" w:rsidR="009B6F95" w:rsidRDefault="009B6F95" w:rsidP="00781537">
      <w:pPr>
        <w:pStyle w:val="Title3"/>
      </w:pPr>
    </w:p>
    <w:p w14:paraId="77C5E3FD" w14:textId="77777777" w:rsidR="009B6F95" w:rsidRDefault="009B6F95" w:rsidP="00781537">
      <w:pPr>
        <w:pStyle w:val="Title3"/>
      </w:pPr>
    </w:p>
    <w:p w14:paraId="7DC84C6E" w14:textId="77777777" w:rsidR="009B6F95" w:rsidRDefault="009B6F95" w:rsidP="00781537">
      <w:pPr>
        <w:pStyle w:val="Title3"/>
      </w:pPr>
    </w:p>
    <w:p w14:paraId="08290AFB" w14:textId="77777777" w:rsidR="009B6F95" w:rsidRDefault="009B6F95" w:rsidP="00781537">
      <w:pPr>
        <w:pStyle w:val="Title3"/>
      </w:pPr>
    </w:p>
    <w:p w14:paraId="2996EBC5" w14:textId="77777777" w:rsidR="009B6F95" w:rsidRDefault="009B6F95" w:rsidP="00781537">
      <w:pPr>
        <w:pStyle w:val="Title3"/>
      </w:pPr>
    </w:p>
    <w:p w14:paraId="0659F67D" w14:textId="39875B5A" w:rsidR="00E272FA" w:rsidRDefault="00E272FA" w:rsidP="000E76AF">
      <w:pPr>
        <w:pStyle w:val="Title3"/>
        <w:ind w:left="0"/>
      </w:pPr>
      <w:r>
        <w:t>Contact details</w:t>
      </w:r>
      <w:r w:rsidR="00C50440">
        <w:t>:</w:t>
      </w:r>
    </w:p>
    <w:p w14:paraId="4451C8B1" w14:textId="4787711B" w:rsidR="00E272FA" w:rsidRPr="00B66284" w:rsidRDefault="00E272FA" w:rsidP="00E272FA">
      <w:pPr>
        <w:spacing w:after="120"/>
        <w:rPr>
          <w:sz w:val="24"/>
          <w:szCs w:val="24"/>
        </w:rPr>
      </w:pPr>
      <w:r w:rsidRPr="00B66284">
        <w:rPr>
          <w:sz w:val="24"/>
          <w:szCs w:val="24"/>
        </w:rPr>
        <w:t xml:space="preserve">Contact officer: </w:t>
      </w:r>
      <w:r w:rsidR="003B757E">
        <w:rPr>
          <w:sz w:val="24"/>
          <w:szCs w:val="24"/>
        </w:rPr>
        <w:t>Katharine Goodger</w:t>
      </w:r>
    </w:p>
    <w:p w14:paraId="108CF962" w14:textId="1B5530C5" w:rsidR="00E272FA" w:rsidRPr="00B66284" w:rsidRDefault="00E272FA" w:rsidP="00E272FA">
      <w:pPr>
        <w:spacing w:after="120"/>
        <w:rPr>
          <w:sz w:val="24"/>
          <w:szCs w:val="24"/>
        </w:rPr>
      </w:pPr>
      <w:r w:rsidRPr="00B66284">
        <w:rPr>
          <w:sz w:val="24"/>
          <w:szCs w:val="24"/>
        </w:rPr>
        <w:t>Position:</w:t>
      </w:r>
      <w:r w:rsidR="003B757E">
        <w:rPr>
          <w:sz w:val="24"/>
          <w:szCs w:val="24"/>
        </w:rPr>
        <w:t xml:space="preserve"> Improvement Coordination and Strategy Adviser</w:t>
      </w:r>
    </w:p>
    <w:p w14:paraId="0B47D83B" w14:textId="0BA9E92C" w:rsidR="00E272FA" w:rsidRPr="00B66284" w:rsidRDefault="00E272FA" w:rsidP="00E272FA">
      <w:pPr>
        <w:spacing w:after="120"/>
        <w:rPr>
          <w:sz w:val="24"/>
          <w:szCs w:val="24"/>
        </w:rPr>
      </w:pPr>
      <w:r w:rsidRPr="00B66284">
        <w:rPr>
          <w:sz w:val="24"/>
          <w:szCs w:val="24"/>
        </w:rPr>
        <w:t>Phone no: 0</w:t>
      </w:r>
      <w:r w:rsidR="003B757E">
        <w:rPr>
          <w:sz w:val="24"/>
          <w:szCs w:val="24"/>
        </w:rPr>
        <w:t>7818 562 932</w:t>
      </w:r>
    </w:p>
    <w:p w14:paraId="5E3F08AD" w14:textId="34D5C26A" w:rsidR="00E272FA" w:rsidRDefault="00E272FA" w:rsidP="00E272FA">
      <w:pPr>
        <w:spacing w:after="120"/>
        <w:rPr>
          <w:sz w:val="24"/>
          <w:szCs w:val="24"/>
        </w:rPr>
      </w:pPr>
      <w:r w:rsidRPr="00B66284">
        <w:rPr>
          <w:sz w:val="24"/>
          <w:szCs w:val="24"/>
        </w:rPr>
        <w:t>Email:</w:t>
      </w:r>
      <w:r w:rsidRPr="00B66284">
        <w:rPr>
          <w:sz w:val="24"/>
          <w:szCs w:val="24"/>
        </w:rPr>
        <w:tab/>
      </w:r>
      <w:hyperlink r:id="rId11" w:history="1">
        <w:r w:rsidR="00790405" w:rsidRPr="002C6C70">
          <w:rPr>
            <w:rStyle w:val="Hyperlink"/>
            <w:sz w:val="24"/>
            <w:szCs w:val="24"/>
          </w:rPr>
          <w:t>katharine.goodger@local.gov.uk</w:t>
        </w:r>
      </w:hyperlink>
    </w:p>
    <w:p w14:paraId="079024BE" w14:textId="3FDE4465" w:rsidR="00790405" w:rsidRDefault="00790405" w:rsidP="00E272FA">
      <w:pPr>
        <w:spacing w:after="120"/>
        <w:rPr>
          <w:sz w:val="24"/>
          <w:szCs w:val="24"/>
        </w:rPr>
      </w:pPr>
    </w:p>
    <w:p w14:paraId="4CF2B972" w14:textId="77777777" w:rsidR="00790405" w:rsidRPr="00B66284" w:rsidRDefault="00790405" w:rsidP="00E272FA">
      <w:pPr>
        <w:spacing w:after="120"/>
        <w:rPr>
          <w:rStyle w:val="Hyperlink"/>
          <w:sz w:val="24"/>
          <w:szCs w:val="24"/>
        </w:rPr>
      </w:pPr>
    </w:p>
    <w:p w14:paraId="081A9A79" w14:textId="77777777" w:rsidR="00790405" w:rsidRPr="00C803F3" w:rsidRDefault="00790405" w:rsidP="00790405">
      <w:bookmarkStart w:id="0" w:name="_Hlk127962540"/>
      <w:r>
        <w:rPr>
          <w:b/>
          <w:sz w:val="32"/>
          <w:szCs w:val="24"/>
        </w:rPr>
        <w:lastRenderedPageBreak/>
        <w:t>Membership, Terms of Reference and Board Priorities for 2023/24</w:t>
      </w:r>
    </w:p>
    <w:p w14:paraId="2117A921" w14:textId="44B3F4CA" w:rsidR="00E272FA" w:rsidRDefault="00790405" w:rsidP="00E272FA">
      <w:pPr>
        <w:pStyle w:val="Heading2"/>
      </w:pPr>
      <w:r>
        <w:t>Improvement and Innovation Board</w:t>
      </w:r>
      <w:r w:rsidR="009B1F5A">
        <w:t>:</w:t>
      </w:r>
      <w:r>
        <w:t xml:space="preserve"> Membership 202</w:t>
      </w:r>
      <w:r w:rsidR="00C2660D">
        <w:t>3</w:t>
      </w:r>
      <w:r>
        <w:t>/2</w:t>
      </w:r>
      <w:r w:rsidR="00C2660D">
        <w:t>4</w:t>
      </w:r>
      <w:r w:rsidR="00E272FA">
        <w:t xml:space="preserve"> </w:t>
      </w:r>
      <w:r w:rsidR="00E272FA" w:rsidRPr="009E5E45">
        <w:rPr>
          <w:color w:val="C00000"/>
        </w:rPr>
        <w:t xml:space="preserve"> </w:t>
      </w: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825"/>
        <w:gridCol w:w="4819"/>
      </w:tblGrid>
      <w:tr w:rsidR="005B2070" w:rsidRPr="00927D50" w14:paraId="017648D8" w14:textId="77777777" w:rsidTr="00327B50">
        <w:tc>
          <w:tcPr>
            <w:tcW w:w="3825" w:type="dxa"/>
            <w:tcBorders>
              <w:top w:val="single" w:sz="2" w:space="0" w:color="auto"/>
              <w:left w:val="single" w:sz="2" w:space="0" w:color="auto"/>
              <w:bottom w:val="single" w:sz="2" w:space="0" w:color="auto"/>
              <w:right w:val="single" w:sz="2" w:space="0" w:color="auto"/>
            </w:tcBorders>
            <w:vAlign w:val="center"/>
            <w:hideMark/>
          </w:tcPr>
          <w:p w14:paraId="5FEAE5B5" w14:textId="77777777" w:rsidR="005B2070" w:rsidRPr="00927D50" w:rsidRDefault="005B2070" w:rsidP="004E11F7">
            <w:pPr>
              <w:spacing w:after="0"/>
              <w:jc w:val="both"/>
              <w:rPr>
                <w:rFonts w:cs="Arial"/>
                <w:b/>
              </w:rPr>
            </w:pPr>
            <w:r w:rsidRPr="00927D50">
              <w:rPr>
                <w:rFonts w:cs="Arial"/>
                <w:b/>
              </w:rPr>
              <w:t>Councillor</w:t>
            </w:r>
          </w:p>
        </w:tc>
        <w:tc>
          <w:tcPr>
            <w:tcW w:w="4819" w:type="dxa"/>
            <w:tcBorders>
              <w:top w:val="single" w:sz="2" w:space="0" w:color="auto"/>
              <w:left w:val="single" w:sz="2" w:space="0" w:color="auto"/>
              <w:bottom w:val="single" w:sz="2" w:space="0" w:color="auto"/>
              <w:right w:val="single" w:sz="2" w:space="0" w:color="auto"/>
            </w:tcBorders>
            <w:vAlign w:val="center"/>
            <w:hideMark/>
          </w:tcPr>
          <w:p w14:paraId="517B4797" w14:textId="77777777" w:rsidR="005B2070" w:rsidRPr="00927D50" w:rsidRDefault="005B2070" w:rsidP="004E11F7">
            <w:pPr>
              <w:spacing w:after="0"/>
              <w:jc w:val="both"/>
              <w:rPr>
                <w:rFonts w:cs="Arial"/>
                <w:b/>
              </w:rPr>
            </w:pPr>
            <w:r w:rsidRPr="00927D50">
              <w:rPr>
                <w:rFonts w:cs="Arial"/>
                <w:b/>
              </w:rPr>
              <w:t>Authority</w:t>
            </w:r>
          </w:p>
        </w:tc>
      </w:tr>
      <w:tr w:rsidR="005B2070" w:rsidRPr="00927D50" w14:paraId="182ADC19"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31D549E8" w14:textId="77777777" w:rsidR="005B2070" w:rsidRPr="00927D50" w:rsidRDefault="005B2070" w:rsidP="004E11F7">
            <w:pPr>
              <w:spacing w:after="0"/>
              <w:rPr>
                <w:rFonts w:cs="Arial"/>
              </w:rPr>
            </w:pPr>
          </w:p>
        </w:tc>
        <w:tc>
          <w:tcPr>
            <w:tcW w:w="4819" w:type="dxa"/>
            <w:tcBorders>
              <w:top w:val="single" w:sz="2" w:space="0" w:color="auto"/>
              <w:left w:val="single" w:sz="2" w:space="0" w:color="auto"/>
              <w:bottom w:val="single" w:sz="2" w:space="0" w:color="auto"/>
              <w:right w:val="single" w:sz="2" w:space="0" w:color="auto"/>
            </w:tcBorders>
            <w:vAlign w:val="center"/>
          </w:tcPr>
          <w:p w14:paraId="5E810F0A" w14:textId="77777777" w:rsidR="005B2070" w:rsidRPr="00927D50" w:rsidRDefault="005B2070" w:rsidP="004E11F7">
            <w:pPr>
              <w:spacing w:after="0"/>
              <w:jc w:val="both"/>
              <w:rPr>
                <w:rFonts w:cs="Arial"/>
              </w:rPr>
            </w:pPr>
          </w:p>
        </w:tc>
      </w:tr>
      <w:tr w:rsidR="005B2070" w:rsidRPr="00927D50" w14:paraId="2B00DF4C"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3F4A64A1" w14:textId="77777777" w:rsidR="005B2070" w:rsidRPr="00927D50" w:rsidRDefault="005B2070" w:rsidP="004E11F7">
            <w:pPr>
              <w:spacing w:after="0"/>
              <w:rPr>
                <w:rFonts w:cs="Arial"/>
              </w:rPr>
            </w:pPr>
            <w:r w:rsidRPr="00927D50">
              <w:rPr>
                <w:rFonts w:cs="Arial"/>
                <w:b/>
              </w:rPr>
              <w:t>Labour</w:t>
            </w:r>
          </w:p>
        </w:tc>
        <w:tc>
          <w:tcPr>
            <w:tcW w:w="4819" w:type="dxa"/>
            <w:tcBorders>
              <w:top w:val="single" w:sz="2" w:space="0" w:color="auto"/>
              <w:left w:val="single" w:sz="2" w:space="0" w:color="auto"/>
              <w:bottom w:val="single" w:sz="2" w:space="0" w:color="auto"/>
              <w:right w:val="single" w:sz="2" w:space="0" w:color="auto"/>
            </w:tcBorders>
            <w:vAlign w:val="center"/>
          </w:tcPr>
          <w:p w14:paraId="24033B26" w14:textId="77777777" w:rsidR="005B2070" w:rsidRPr="00927D50" w:rsidRDefault="005B2070" w:rsidP="004E11F7">
            <w:pPr>
              <w:spacing w:after="0"/>
              <w:jc w:val="both"/>
              <w:rPr>
                <w:rFonts w:cs="Arial"/>
              </w:rPr>
            </w:pPr>
          </w:p>
        </w:tc>
      </w:tr>
      <w:tr w:rsidR="005B2070" w:rsidRPr="00927D50" w14:paraId="0F33AED1"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5B832CD1" w14:textId="4CDA4613" w:rsidR="005B2070" w:rsidRPr="00927D50" w:rsidRDefault="005B2070" w:rsidP="004E11F7">
            <w:pPr>
              <w:spacing w:after="0"/>
              <w:rPr>
                <w:rFonts w:cs="Arial"/>
              </w:rPr>
            </w:pPr>
            <w:r w:rsidRPr="00942FBE">
              <w:rPr>
                <w:rFonts w:cs="Arial"/>
              </w:rPr>
              <w:t>Cllr David Baines (Deputy Chair)</w:t>
            </w:r>
            <w:r w:rsidR="00923ABB">
              <w:rPr>
                <w:rFonts w:cs="Arial"/>
              </w:rPr>
              <w:t>*</w:t>
            </w:r>
          </w:p>
        </w:tc>
        <w:tc>
          <w:tcPr>
            <w:tcW w:w="4819" w:type="dxa"/>
            <w:tcBorders>
              <w:top w:val="single" w:sz="2" w:space="0" w:color="auto"/>
              <w:left w:val="single" w:sz="2" w:space="0" w:color="auto"/>
              <w:bottom w:val="single" w:sz="2" w:space="0" w:color="auto"/>
              <w:right w:val="single" w:sz="2" w:space="0" w:color="auto"/>
            </w:tcBorders>
            <w:vAlign w:val="center"/>
          </w:tcPr>
          <w:p w14:paraId="525B2F55" w14:textId="77777777" w:rsidR="005B2070" w:rsidRPr="00942FBE" w:rsidRDefault="005B2070" w:rsidP="00942FBE">
            <w:pPr>
              <w:spacing w:after="0"/>
              <w:rPr>
                <w:rFonts w:cs="Arial"/>
              </w:rPr>
            </w:pPr>
            <w:r w:rsidRPr="00942FBE">
              <w:rPr>
                <w:rFonts w:cs="Arial"/>
              </w:rPr>
              <w:t>St Helens Borough Council</w:t>
            </w:r>
          </w:p>
        </w:tc>
      </w:tr>
      <w:tr w:rsidR="005B2070" w:rsidRPr="00927D50" w14:paraId="61B499FB"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4CC640B9" w14:textId="77777777" w:rsidR="005B2070" w:rsidRPr="00927D50" w:rsidRDefault="005B2070" w:rsidP="004E11F7">
            <w:pPr>
              <w:spacing w:after="0"/>
              <w:rPr>
                <w:rFonts w:cs="Arial"/>
              </w:rPr>
            </w:pPr>
            <w:r w:rsidRPr="00942FBE">
              <w:rPr>
                <w:rFonts w:cs="Arial"/>
              </w:rPr>
              <w:t xml:space="preserve">Cllr Jane Mudd </w:t>
            </w:r>
          </w:p>
        </w:tc>
        <w:tc>
          <w:tcPr>
            <w:tcW w:w="4819" w:type="dxa"/>
            <w:tcBorders>
              <w:top w:val="single" w:sz="2" w:space="0" w:color="auto"/>
              <w:left w:val="single" w:sz="2" w:space="0" w:color="auto"/>
              <w:bottom w:val="single" w:sz="2" w:space="0" w:color="auto"/>
              <w:right w:val="single" w:sz="2" w:space="0" w:color="auto"/>
            </w:tcBorders>
            <w:vAlign w:val="center"/>
          </w:tcPr>
          <w:p w14:paraId="6CADC6E8" w14:textId="77777777" w:rsidR="005B2070" w:rsidRPr="00942FBE" w:rsidRDefault="005B2070" w:rsidP="00942FBE">
            <w:pPr>
              <w:spacing w:after="0"/>
              <w:rPr>
                <w:rFonts w:cs="Arial"/>
              </w:rPr>
            </w:pPr>
            <w:r w:rsidRPr="00942FBE">
              <w:rPr>
                <w:rFonts w:cs="Arial"/>
              </w:rPr>
              <w:t>Newport City Council</w:t>
            </w:r>
          </w:p>
        </w:tc>
      </w:tr>
      <w:tr w:rsidR="005B2070" w:rsidRPr="00927D50" w14:paraId="1FDF25B8"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68841B02" w14:textId="77777777" w:rsidR="005B2070" w:rsidRPr="00927D50" w:rsidRDefault="005B2070" w:rsidP="004E11F7">
            <w:pPr>
              <w:spacing w:after="0"/>
              <w:rPr>
                <w:rFonts w:cs="Arial"/>
              </w:rPr>
            </w:pPr>
            <w:r w:rsidRPr="00942FBE">
              <w:rPr>
                <w:rFonts w:cs="Arial"/>
              </w:rPr>
              <w:t>Cllr Dr Beccy Cooper</w:t>
            </w:r>
          </w:p>
        </w:tc>
        <w:tc>
          <w:tcPr>
            <w:tcW w:w="4819" w:type="dxa"/>
            <w:tcBorders>
              <w:top w:val="single" w:sz="2" w:space="0" w:color="auto"/>
              <w:left w:val="single" w:sz="2" w:space="0" w:color="auto"/>
              <w:bottom w:val="single" w:sz="2" w:space="0" w:color="auto"/>
              <w:right w:val="single" w:sz="2" w:space="0" w:color="auto"/>
            </w:tcBorders>
            <w:vAlign w:val="center"/>
          </w:tcPr>
          <w:p w14:paraId="2F0CF9FD" w14:textId="77777777" w:rsidR="005B2070" w:rsidRPr="00942FBE" w:rsidRDefault="005B2070" w:rsidP="00942FBE">
            <w:pPr>
              <w:spacing w:after="0"/>
              <w:rPr>
                <w:rFonts w:cs="Arial"/>
              </w:rPr>
            </w:pPr>
            <w:r w:rsidRPr="00942FBE">
              <w:rPr>
                <w:rFonts w:cs="Arial"/>
              </w:rPr>
              <w:t>Worthing Borough Council</w:t>
            </w:r>
          </w:p>
        </w:tc>
      </w:tr>
      <w:tr w:rsidR="005B2070" w:rsidRPr="00927D50" w14:paraId="5A67C3D9"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4EB6D045" w14:textId="77777777" w:rsidR="005B2070" w:rsidRPr="00927D50" w:rsidRDefault="005B2070" w:rsidP="004E11F7">
            <w:pPr>
              <w:spacing w:after="0"/>
              <w:rPr>
                <w:rFonts w:cs="Arial"/>
              </w:rPr>
            </w:pPr>
            <w:r w:rsidRPr="00942FBE">
              <w:rPr>
                <w:rFonts w:cs="Arial"/>
              </w:rPr>
              <w:t>Cllr Anthony McKeown</w:t>
            </w:r>
          </w:p>
        </w:tc>
        <w:tc>
          <w:tcPr>
            <w:tcW w:w="4819" w:type="dxa"/>
            <w:tcBorders>
              <w:top w:val="single" w:sz="2" w:space="0" w:color="auto"/>
              <w:left w:val="single" w:sz="2" w:space="0" w:color="auto"/>
              <w:bottom w:val="single" w:sz="2" w:space="0" w:color="auto"/>
              <w:right w:val="single" w:sz="2" w:space="0" w:color="auto"/>
            </w:tcBorders>
            <w:vAlign w:val="center"/>
          </w:tcPr>
          <w:p w14:paraId="5660CB65" w14:textId="77777777" w:rsidR="005B2070" w:rsidRPr="00942FBE" w:rsidRDefault="005B2070" w:rsidP="00942FBE">
            <w:pPr>
              <w:spacing w:after="0"/>
              <w:rPr>
                <w:rFonts w:cs="Arial"/>
              </w:rPr>
            </w:pPr>
            <w:r w:rsidRPr="00942FBE">
              <w:rPr>
                <w:rFonts w:cs="Arial"/>
              </w:rPr>
              <w:t>High Peak Borough Council</w:t>
            </w:r>
          </w:p>
        </w:tc>
      </w:tr>
      <w:tr w:rsidR="005B2070" w:rsidRPr="00927D50" w14:paraId="03E4EBC4"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59D133B9" w14:textId="77777777" w:rsidR="005B2070" w:rsidRPr="00927D50" w:rsidRDefault="005B2070" w:rsidP="004E11F7">
            <w:pPr>
              <w:spacing w:after="0"/>
              <w:rPr>
                <w:rFonts w:cs="Arial"/>
              </w:rPr>
            </w:pPr>
            <w:r w:rsidRPr="00942FBE">
              <w:rPr>
                <w:rFonts w:cs="Arial"/>
              </w:rPr>
              <w:t>Cllr Jane Scullion*</w:t>
            </w:r>
          </w:p>
        </w:tc>
        <w:tc>
          <w:tcPr>
            <w:tcW w:w="4819" w:type="dxa"/>
            <w:tcBorders>
              <w:top w:val="single" w:sz="2" w:space="0" w:color="auto"/>
              <w:left w:val="single" w:sz="2" w:space="0" w:color="auto"/>
              <w:bottom w:val="single" w:sz="2" w:space="0" w:color="auto"/>
              <w:right w:val="single" w:sz="2" w:space="0" w:color="auto"/>
            </w:tcBorders>
            <w:vAlign w:val="center"/>
          </w:tcPr>
          <w:p w14:paraId="49BA1C85" w14:textId="77777777" w:rsidR="005B2070" w:rsidRPr="00942FBE" w:rsidRDefault="005B2070" w:rsidP="00942FBE">
            <w:pPr>
              <w:spacing w:after="0"/>
              <w:rPr>
                <w:rFonts w:cs="Arial"/>
              </w:rPr>
            </w:pPr>
            <w:r w:rsidRPr="00942FBE">
              <w:rPr>
                <w:rFonts w:cs="Arial"/>
              </w:rPr>
              <w:t>Calderdale Council</w:t>
            </w:r>
          </w:p>
        </w:tc>
      </w:tr>
      <w:tr w:rsidR="005B2070" w:rsidRPr="00927D50" w14:paraId="73FA29AC"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003582B1" w14:textId="77777777" w:rsidR="005B2070" w:rsidRPr="00927D50" w:rsidRDefault="005B2070" w:rsidP="004E11F7">
            <w:pPr>
              <w:spacing w:after="0"/>
              <w:rPr>
                <w:rFonts w:cs="Arial"/>
              </w:rPr>
            </w:pPr>
            <w:r w:rsidRPr="00942FBE">
              <w:rPr>
                <w:rFonts w:cs="Arial"/>
              </w:rPr>
              <w:t>Cllr Grace Williams*</w:t>
            </w:r>
          </w:p>
        </w:tc>
        <w:tc>
          <w:tcPr>
            <w:tcW w:w="4819" w:type="dxa"/>
            <w:tcBorders>
              <w:top w:val="single" w:sz="2" w:space="0" w:color="auto"/>
              <w:left w:val="single" w:sz="2" w:space="0" w:color="auto"/>
              <w:bottom w:val="single" w:sz="2" w:space="0" w:color="auto"/>
              <w:right w:val="single" w:sz="2" w:space="0" w:color="auto"/>
            </w:tcBorders>
            <w:vAlign w:val="center"/>
          </w:tcPr>
          <w:p w14:paraId="1FE37487" w14:textId="77777777" w:rsidR="005B2070" w:rsidRPr="00942FBE" w:rsidRDefault="005B2070" w:rsidP="00942FBE">
            <w:pPr>
              <w:spacing w:after="0"/>
              <w:rPr>
                <w:rFonts w:cs="Arial"/>
              </w:rPr>
            </w:pPr>
            <w:r w:rsidRPr="00942FBE">
              <w:rPr>
                <w:rFonts w:cs="Arial"/>
              </w:rPr>
              <w:t>Waltham Forest London Borough Council</w:t>
            </w:r>
          </w:p>
        </w:tc>
      </w:tr>
      <w:tr w:rsidR="005B2070" w:rsidRPr="00927D50" w14:paraId="281599BB"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5F1D9069" w14:textId="77777777" w:rsidR="005B2070" w:rsidRPr="00942FBE" w:rsidRDefault="005B2070" w:rsidP="004E11F7">
            <w:pPr>
              <w:spacing w:after="0"/>
              <w:rPr>
                <w:rFonts w:cs="Arial"/>
              </w:rPr>
            </w:pPr>
            <w:r w:rsidRPr="00942FBE">
              <w:rPr>
                <w:rFonts w:cs="Arial"/>
              </w:rPr>
              <w:t>Mayor Damien Egan</w:t>
            </w:r>
          </w:p>
        </w:tc>
        <w:tc>
          <w:tcPr>
            <w:tcW w:w="4819" w:type="dxa"/>
            <w:tcBorders>
              <w:top w:val="single" w:sz="2" w:space="0" w:color="auto"/>
              <w:left w:val="single" w:sz="2" w:space="0" w:color="auto"/>
              <w:bottom w:val="single" w:sz="2" w:space="0" w:color="auto"/>
              <w:right w:val="single" w:sz="2" w:space="0" w:color="auto"/>
            </w:tcBorders>
            <w:vAlign w:val="center"/>
          </w:tcPr>
          <w:p w14:paraId="0C39FFC3" w14:textId="77777777" w:rsidR="005B2070" w:rsidRPr="00942FBE" w:rsidRDefault="005B2070" w:rsidP="00942FBE">
            <w:pPr>
              <w:spacing w:after="0"/>
              <w:rPr>
                <w:rFonts w:cs="Arial"/>
              </w:rPr>
            </w:pPr>
            <w:r w:rsidRPr="00942FBE">
              <w:rPr>
                <w:rFonts w:cs="Arial"/>
              </w:rPr>
              <w:t>Lewisham London Borough Council</w:t>
            </w:r>
          </w:p>
        </w:tc>
      </w:tr>
      <w:tr w:rsidR="005B2070" w:rsidRPr="00927D50" w14:paraId="2CC2DC5E"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6580171A" w14:textId="77777777" w:rsidR="005B2070" w:rsidRPr="00942FBE" w:rsidRDefault="005B2070" w:rsidP="004E11F7">
            <w:pPr>
              <w:spacing w:after="0"/>
              <w:rPr>
                <w:rFonts w:cs="Arial"/>
              </w:rPr>
            </w:pPr>
            <w:r w:rsidRPr="00942FBE">
              <w:rPr>
                <w:rFonts w:cs="Arial"/>
              </w:rPr>
              <w:t>Sir Stephen Houghton CBE</w:t>
            </w:r>
          </w:p>
          <w:p w14:paraId="5FB7761F" w14:textId="7E032718" w:rsidR="005B2070" w:rsidRPr="00942FBE" w:rsidRDefault="005B2070" w:rsidP="004E11F7">
            <w:pPr>
              <w:spacing w:after="0"/>
              <w:rPr>
                <w:rFonts w:cs="Arial"/>
              </w:rPr>
            </w:pPr>
            <w:r w:rsidRPr="00942FBE">
              <w:rPr>
                <w:rFonts w:cs="Arial"/>
              </w:rPr>
              <w:t>(National Lead Peer - Observer)</w:t>
            </w:r>
          </w:p>
        </w:tc>
        <w:tc>
          <w:tcPr>
            <w:tcW w:w="4819" w:type="dxa"/>
            <w:tcBorders>
              <w:top w:val="single" w:sz="2" w:space="0" w:color="auto"/>
              <w:left w:val="single" w:sz="2" w:space="0" w:color="auto"/>
              <w:bottom w:val="single" w:sz="2" w:space="0" w:color="auto"/>
              <w:right w:val="single" w:sz="2" w:space="0" w:color="auto"/>
            </w:tcBorders>
            <w:vAlign w:val="center"/>
          </w:tcPr>
          <w:p w14:paraId="1C3B5F47" w14:textId="77777777" w:rsidR="005B2070" w:rsidRPr="00942FBE" w:rsidRDefault="005B2070" w:rsidP="00942FBE">
            <w:pPr>
              <w:spacing w:after="0"/>
              <w:rPr>
                <w:rFonts w:cs="Arial"/>
              </w:rPr>
            </w:pPr>
            <w:r w:rsidRPr="00942FBE">
              <w:rPr>
                <w:rFonts w:cs="Arial"/>
              </w:rPr>
              <w:t>Barnsley Metropolitan Borough Council</w:t>
            </w:r>
          </w:p>
        </w:tc>
      </w:tr>
      <w:tr w:rsidR="005B2070" w:rsidRPr="00927D50" w14:paraId="6FB92C9F"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4A8CD71E" w14:textId="77777777" w:rsidR="005B2070" w:rsidRPr="00927D50" w:rsidRDefault="005B2070" w:rsidP="004E11F7">
            <w:pPr>
              <w:spacing w:after="0"/>
              <w:rPr>
                <w:rFonts w:cs="Arial"/>
              </w:rPr>
            </w:pPr>
          </w:p>
        </w:tc>
        <w:tc>
          <w:tcPr>
            <w:tcW w:w="4819" w:type="dxa"/>
            <w:tcBorders>
              <w:top w:val="single" w:sz="2" w:space="0" w:color="auto"/>
              <w:left w:val="single" w:sz="2" w:space="0" w:color="auto"/>
              <w:bottom w:val="single" w:sz="2" w:space="0" w:color="auto"/>
              <w:right w:val="single" w:sz="2" w:space="0" w:color="auto"/>
            </w:tcBorders>
            <w:vAlign w:val="center"/>
          </w:tcPr>
          <w:p w14:paraId="182572FE" w14:textId="77777777" w:rsidR="005B2070" w:rsidRPr="00942FBE" w:rsidRDefault="005B2070" w:rsidP="00942FBE">
            <w:pPr>
              <w:spacing w:after="0"/>
              <w:rPr>
                <w:rFonts w:eastAsiaTheme="majorEastAsia" w:cs="Arial"/>
                <w:spacing w:val="-10"/>
                <w:kern w:val="28"/>
              </w:rPr>
            </w:pPr>
          </w:p>
        </w:tc>
      </w:tr>
      <w:tr w:rsidR="005B2070" w:rsidRPr="00927D50" w14:paraId="34534D2E"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2DF1D25D" w14:textId="77777777" w:rsidR="005B2070" w:rsidRPr="00927D50" w:rsidRDefault="005B2070" w:rsidP="004E11F7">
            <w:pPr>
              <w:spacing w:after="0"/>
              <w:rPr>
                <w:rFonts w:cs="Arial"/>
              </w:rPr>
            </w:pPr>
            <w:r w:rsidRPr="00927D50">
              <w:rPr>
                <w:rFonts w:cs="Arial"/>
                <w:b/>
                <w:i/>
              </w:rPr>
              <w:t>Substitutes</w:t>
            </w:r>
          </w:p>
        </w:tc>
        <w:tc>
          <w:tcPr>
            <w:tcW w:w="4819" w:type="dxa"/>
            <w:tcBorders>
              <w:top w:val="single" w:sz="2" w:space="0" w:color="auto"/>
              <w:left w:val="single" w:sz="2" w:space="0" w:color="auto"/>
              <w:bottom w:val="single" w:sz="2" w:space="0" w:color="auto"/>
              <w:right w:val="single" w:sz="2" w:space="0" w:color="auto"/>
            </w:tcBorders>
            <w:vAlign w:val="center"/>
          </w:tcPr>
          <w:p w14:paraId="31200457" w14:textId="77777777" w:rsidR="005B2070" w:rsidRPr="00942FBE" w:rsidRDefault="005B2070" w:rsidP="00942FBE">
            <w:pPr>
              <w:spacing w:after="0"/>
              <w:rPr>
                <w:rFonts w:eastAsiaTheme="majorEastAsia" w:cs="Arial"/>
                <w:spacing w:val="-10"/>
                <w:kern w:val="28"/>
              </w:rPr>
            </w:pPr>
          </w:p>
        </w:tc>
      </w:tr>
      <w:tr w:rsidR="005B2070" w:rsidRPr="00927D50" w14:paraId="1F3E150D"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7AC4B3CD" w14:textId="77777777" w:rsidR="005B2070" w:rsidRPr="00927D50" w:rsidRDefault="005B2070" w:rsidP="004E11F7">
            <w:pPr>
              <w:spacing w:after="0"/>
              <w:rPr>
                <w:rFonts w:cs="Arial"/>
              </w:rPr>
            </w:pPr>
            <w:r w:rsidRPr="00942FBE">
              <w:rPr>
                <w:rFonts w:cs="Arial"/>
              </w:rPr>
              <w:t>Cllr Deirdre Costigan*</w:t>
            </w:r>
          </w:p>
        </w:tc>
        <w:tc>
          <w:tcPr>
            <w:tcW w:w="4819" w:type="dxa"/>
            <w:tcBorders>
              <w:top w:val="single" w:sz="2" w:space="0" w:color="auto"/>
              <w:left w:val="single" w:sz="2" w:space="0" w:color="auto"/>
              <w:bottom w:val="single" w:sz="2" w:space="0" w:color="auto"/>
              <w:right w:val="single" w:sz="2" w:space="0" w:color="auto"/>
            </w:tcBorders>
            <w:vAlign w:val="center"/>
          </w:tcPr>
          <w:p w14:paraId="6732B45C" w14:textId="77777777" w:rsidR="005B2070" w:rsidRPr="00942FBE" w:rsidRDefault="005B2070" w:rsidP="00942FBE">
            <w:pPr>
              <w:spacing w:after="0"/>
              <w:rPr>
                <w:rFonts w:cs="Arial"/>
              </w:rPr>
            </w:pPr>
            <w:r w:rsidRPr="00942FBE">
              <w:rPr>
                <w:rFonts w:cs="Arial"/>
              </w:rPr>
              <w:t>Ealing London Borough Council</w:t>
            </w:r>
          </w:p>
        </w:tc>
      </w:tr>
      <w:tr w:rsidR="005B2070" w:rsidRPr="00927D50" w14:paraId="67225D37"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2BBA4F38" w14:textId="77777777" w:rsidR="005B2070" w:rsidRPr="00927D50" w:rsidRDefault="005B2070" w:rsidP="004E11F7">
            <w:pPr>
              <w:spacing w:after="0"/>
              <w:rPr>
                <w:rFonts w:cs="Arial"/>
              </w:rPr>
            </w:pPr>
            <w:r w:rsidRPr="00942FBE">
              <w:rPr>
                <w:rFonts w:cs="Arial"/>
              </w:rPr>
              <w:t>Cllr Carl Johnson*</w:t>
            </w:r>
          </w:p>
        </w:tc>
        <w:tc>
          <w:tcPr>
            <w:tcW w:w="4819" w:type="dxa"/>
            <w:tcBorders>
              <w:top w:val="single" w:sz="2" w:space="0" w:color="auto"/>
              <w:left w:val="single" w:sz="2" w:space="0" w:color="auto"/>
              <w:bottom w:val="single" w:sz="2" w:space="0" w:color="auto"/>
              <w:right w:val="single" w:sz="2" w:space="0" w:color="auto"/>
            </w:tcBorders>
            <w:vAlign w:val="center"/>
          </w:tcPr>
          <w:p w14:paraId="257DD35D" w14:textId="77777777" w:rsidR="005B2070" w:rsidRPr="00942FBE" w:rsidRDefault="005B2070" w:rsidP="00942FBE">
            <w:pPr>
              <w:spacing w:after="0"/>
              <w:rPr>
                <w:rFonts w:cs="Arial"/>
              </w:rPr>
            </w:pPr>
            <w:r w:rsidRPr="00942FBE">
              <w:rPr>
                <w:rFonts w:cs="Arial"/>
              </w:rPr>
              <w:t>North Tyneside Council</w:t>
            </w:r>
          </w:p>
        </w:tc>
      </w:tr>
      <w:tr w:rsidR="005B2070" w:rsidRPr="00927D50" w14:paraId="3F814A36"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2C5EFD4B" w14:textId="77777777" w:rsidR="005B2070" w:rsidRPr="00927D50" w:rsidRDefault="005B2070" w:rsidP="004E11F7">
            <w:pPr>
              <w:spacing w:after="0"/>
              <w:rPr>
                <w:rFonts w:cs="Arial"/>
              </w:rPr>
            </w:pPr>
            <w:r w:rsidRPr="00942FBE">
              <w:rPr>
                <w:rFonts w:cs="Arial"/>
              </w:rPr>
              <w:t>Cllr Jane Gebbie*</w:t>
            </w:r>
          </w:p>
        </w:tc>
        <w:tc>
          <w:tcPr>
            <w:tcW w:w="4819" w:type="dxa"/>
            <w:tcBorders>
              <w:top w:val="single" w:sz="2" w:space="0" w:color="auto"/>
              <w:left w:val="single" w:sz="2" w:space="0" w:color="auto"/>
              <w:bottom w:val="single" w:sz="2" w:space="0" w:color="auto"/>
              <w:right w:val="single" w:sz="2" w:space="0" w:color="auto"/>
            </w:tcBorders>
            <w:vAlign w:val="center"/>
          </w:tcPr>
          <w:p w14:paraId="5327F8D1" w14:textId="77777777" w:rsidR="005B2070" w:rsidRPr="00942FBE" w:rsidRDefault="005B2070" w:rsidP="00942FBE">
            <w:pPr>
              <w:spacing w:after="0"/>
              <w:rPr>
                <w:rFonts w:cs="Arial"/>
              </w:rPr>
            </w:pPr>
            <w:r w:rsidRPr="00942FBE">
              <w:rPr>
                <w:rFonts w:cs="Arial"/>
              </w:rPr>
              <w:t>Bridgend County Borough Council</w:t>
            </w:r>
          </w:p>
        </w:tc>
      </w:tr>
      <w:tr w:rsidR="005B2070" w:rsidRPr="00927D50" w14:paraId="36D39FDE"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5E08BCC0" w14:textId="77777777" w:rsidR="005B2070" w:rsidRPr="00927D50" w:rsidRDefault="005B2070" w:rsidP="004E11F7">
            <w:pPr>
              <w:spacing w:after="0"/>
              <w:rPr>
                <w:rFonts w:cs="Arial"/>
              </w:rPr>
            </w:pPr>
          </w:p>
        </w:tc>
        <w:tc>
          <w:tcPr>
            <w:tcW w:w="4819" w:type="dxa"/>
            <w:tcBorders>
              <w:top w:val="single" w:sz="2" w:space="0" w:color="auto"/>
              <w:left w:val="single" w:sz="2" w:space="0" w:color="auto"/>
              <w:bottom w:val="single" w:sz="2" w:space="0" w:color="auto"/>
              <w:right w:val="single" w:sz="2" w:space="0" w:color="auto"/>
            </w:tcBorders>
            <w:vAlign w:val="center"/>
          </w:tcPr>
          <w:p w14:paraId="103E085D" w14:textId="77777777" w:rsidR="005B2070" w:rsidRPr="00942FBE" w:rsidRDefault="005B2070" w:rsidP="00942FBE">
            <w:pPr>
              <w:spacing w:after="0"/>
              <w:rPr>
                <w:rFonts w:eastAsiaTheme="majorEastAsia" w:cs="Arial"/>
                <w:spacing w:val="-10"/>
                <w:kern w:val="28"/>
              </w:rPr>
            </w:pPr>
          </w:p>
        </w:tc>
      </w:tr>
      <w:tr w:rsidR="005B2070" w:rsidRPr="00927D50" w14:paraId="244E73AC" w14:textId="77777777" w:rsidTr="00327B50">
        <w:tc>
          <w:tcPr>
            <w:tcW w:w="3825" w:type="dxa"/>
            <w:tcBorders>
              <w:top w:val="single" w:sz="2" w:space="0" w:color="auto"/>
              <w:left w:val="single" w:sz="2" w:space="0" w:color="auto"/>
              <w:bottom w:val="single" w:sz="2" w:space="0" w:color="auto"/>
              <w:right w:val="single" w:sz="2" w:space="0" w:color="auto"/>
            </w:tcBorders>
            <w:vAlign w:val="center"/>
            <w:hideMark/>
          </w:tcPr>
          <w:p w14:paraId="6FA8D772" w14:textId="77777777" w:rsidR="005B2070" w:rsidRPr="00927D50" w:rsidRDefault="005B2070" w:rsidP="004E11F7">
            <w:pPr>
              <w:spacing w:after="0"/>
              <w:jc w:val="both"/>
              <w:rPr>
                <w:rFonts w:cs="Arial"/>
                <w:b/>
              </w:rPr>
            </w:pPr>
            <w:r w:rsidRPr="00927D50">
              <w:rPr>
                <w:rFonts w:cs="Arial"/>
                <w:b/>
              </w:rPr>
              <w:t>Conservative</w:t>
            </w:r>
          </w:p>
        </w:tc>
        <w:tc>
          <w:tcPr>
            <w:tcW w:w="4819" w:type="dxa"/>
            <w:tcBorders>
              <w:top w:val="single" w:sz="2" w:space="0" w:color="auto"/>
              <w:left w:val="single" w:sz="2" w:space="0" w:color="auto"/>
              <w:bottom w:val="single" w:sz="2" w:space="0" w:color="auto"/>
              <w:right w:val="single" w:sz="2" w:space="0" w:color="auto"/>
            </w:tcBorders>
            <w:vAlign w:val="center"/>
          </w:tcPr>
          <w:p w14:paraId="3B5E1B6A" w14:textId="77777777" w:rsidR="005B2070" w:rsidRPr="00942FBE" w:rsidRDefault="005B2070" w:rsidP="00942FBE">
            <w:pPr>
              <w:spacing w:after="0"/>
              <w:rPr>
                <w:rFonts w:eastAsiaTheme="majorEastAsia" w:cs="Arial"/>
                <w:spacing w:val="-10"/>
                <w:kern w:val="28"/>
              </w:rPr>
            </w:pPr>
          </w:p>
        </w:tc>
      </w:tr>
      <w:tr w:rsidR="005B2070" w:rsidRPr="00927D50" w14:paraId="5CBB7C56" w14:textId="77777777" w:rsidTr="00327B50">
        <w:tc>
          <w:tcPr>
            <w:tcW w:w="3825" w:type="dxa"/>
            <w:tcBorders>
              <w:top w:val="single" w:sz="2" w:space="0" w:color="auto"/>
              <w:left w:val="single" w:sz="2" w:space="0" w:color="auto"/>
              <w:bottom w:val="single" w:sz="2" w:space="0" w:color="auto"/>
              <w:right w:val="single" w:sz="2" w:space="0" w:color="auto"/>
            </w:tcBorders>
            <w:vAlign w:val="center"/>
            <w:hideMark/>
          </w:tcPr>
          <w:p w14:paraId="70B84FDE" w14:textId="77777777" w:rsidR="005B2070" w:rsidRPr="00942FBE" w:rsidRDefault="005B2070" w:rsidP="00942FBE">
            <w:pPr>
              <w:spacing w:after="0"/>
              <w:rPr>
                <w:rFonts w:cs="Arial"/>
              </w:rPr>
            </w:pPr>
            <w:r w:rsidRPr="00942FBE">
              <w:rPr>
                <w:rFonts w:cs="Arial"/>
              </w:rPr>
              <w:t>Cllr Abi Brown (Chair)</w:t>
            </w:r>
          </w:p>
        </w:tc>
        <w:tc>
          <w:tcPr>
            <w:tcW w:w="4819" w:type="dxa"/>
            <w:tcBorders>
              <w:top w:val="single" w:sz="2" w:space="0" w:color="auto"/>
              <w:left w:val="single" w:sz="2" w:space="0" w:color="auto"/>
              <w:bottom w:val="single" w:sz="2" w:space="0" w:color="auto"/>
              <w:right w:val="single" w:sz="2" w:space="0" w:color="auto"/>
            </w:tcBorders>
            <w:vAlign w:val="center"/>
            <w:hideMark/>
          </w:tcPr>
          <w:p w14:paraId="69DCF54D" w14:textId="77777777" w:rsidR="005B2070" w:rsidRPr="00942FBE" w:rsidRDefault="005B2070" w:rsidP="00942FBE">
            <w:pPr>
              <w:spacing w:after="0"/>
              <w:rPr>
                <w:rFonts w:cs="Arial"/>
              </w:rPr>
            </w:pPr>
            <w:r w:rsidRPr="00942FBE">
              <w:rPr>
                <w:rFonts w:cs="Arial"/>
              </w:rPr>
              <w:t>Stoke on Trent City Council</w:t>
            </w:r>
          </w:p>
        </w:tc>
      </w:tr>
      <w:tr w:rsidR="005B2070" w:rsidRPr="00927D50" w14:paraId="6FA31354" w14:textId="77777777" w:rsidTr="00327B50">
        <w:tc>
          <w:tcPr>
            <w:tcW w:w="3825" w:type="dxa"/>
            <w:tcBorders>
              <w:top w:val="single" w:sz="2" w:space="0" w:color="auto"/>
              <w:left w:val="single" w:sz="2" w:space="0" w:color="auto"/>
              <w:bottom w:val="single" w:sz="2" w:space="0" w:color="auto"/>
              <w:right w:val="single" w:sz="2" w:space="0" w:color="auto"/>
            </w:tcBorders>
            <w:vAlign w:val="center"/>
            <w:hideMark/>
          </w:tcPr>
          <w:p w14:paraId="1F9DE8A1" w14:textId="77777777" w:rsidR="005B2070" w:rsidRPr="00942FBE" w:rsidRDefault="005B2070" w:rsidP="00942FBE">
            <w:pPr>
              <w:spacing w:after="0"/>
              <w:rPr>
                <w:rFonts w:cs="Arial"/>
              </w:rPr>
            </w:pPr>
            <w:r w:rsidRPr="00942FBE">
              <w:rPr>
                <w:rFonts w:cs="Arial"/>
              </w:rPr>
              <w:t>Cllr Rory Love*</w:t>
            </w:r>
          </w:p>
        </w:tc>
        <w:tc>
          <w:tcPr>
            <w:tcW w:w="4819" w:type="dxa"/>
            <w:tcBorders>
              <w:top w:val="single" w:sz="2" w:space="0" w:color="auto"/>
              <w:left w:val="single" w:sz="2" w:space="0" w:color="auto"/>
              <w:bottom w:val="single" w:sz="2" w:space="0" w:color="auto"/>
              <w:right w:val="single" w:sz="2" w:space="0" w:color="auto"/>
            </w:tcBorders>
            <w:vAlign w:val="center"/>
            <w:hideMark/>
          </w:tcPr>
          <w:p w14:paraId="07F225DC" w14:textId="5ED225FD" w:rsidR="005B2070" w:rsidRPr="00942FBE" w:rsidRDefault="005B2070" w:rsidP="00942FBE">
            <w:pPr>
              <w:spacing w:after="0"/>
              <w:rPr>
                <w:rFonts w:cs="Arial"/>
              </w:rPr>
            </w:pPr>
            <w:r w:rsidRPr="00942FBE">
              <w:rPr>
                <w:rFonts w:cs="Arial"/>
              </w:rPr>
              <w:t>Kent C</w:t>
            </w:r>
            <w:r w:rsidR="00050CE9">
              <w:rPr>
                <w:rFonts w:cs="Arial"/>
              </w:rPr>
              <w:t xml:space="preserve">ounty </w:t>
            </w:r>
            <w:r w:rsidRPr="00942FBE">
              <w:rPr>
                <w:rFonts w:cs="Arial"/>
              </w:rPr>
              <w:t>C</w:t>
            </w:r>
            <w:r w:rsidR="00050CE9">
              <w:rPr>
                <w:rFonts w:cs="Arial"/>
              </w:rPr>
              <w:t>ouncil</w:t>
            </w:r>
          </w:p>
        </w:tc>
      </w:tr>
      <w:tr w:rsidR="005B2070" w:rsidRPr="00927D50" w14:paraId="138F70EE" w14:textId="77777777" w:rsidTr="00327B50">
        <w:tc>
          <w:tcPr>
            <w:tcW w:w="3825" w:type="dxa"/>
            <w:tcBorders>
              <w:top w:val="single" w:sz="2" w:space="0" w:color="auto"/>
              <w:left w:val="single" w:sz="2" w:space="0" w:color="auto"/>
              <w:bottom w:val="single" w:sz="2" w:space="0" w:color="auto"/>
              <w:right w:val="single" w:sz="2" w:space="0" w:color="auto"/>
            </w:tcBorders>
            <w:vAlign w:val="center"/>
            <w:hideMark/>
          </w:tcPr>
          <w:p w14:paraId="5E297660" w14:textId="77777777" w:rsidR="005B2070" w:rsidRPr="00942FBE" w:rsidRDefault="005B2070" w:rsidP="00942FBE">
            <w:pPr>
              <w:spacing w:after="0"/>
              <w:rPr>
                <w:rFonts w:cs="Arial"/>
              </w:rPr>
            </w:pPr>
            <w:r w:rsidRPr="00942FBE">
              <w:rPr>
                <w:rFonts w:cs="Arial"/>
              </w:rPr>
              <w:t>Cllr Derek Bastiman</w:t>
            </w:r>
          </w:p>
        </w:tc>
        <w:tc>
          <w:tcPr>
            <w:tcW w:w="4819" w:type="dxa"/>
            <w:tcBorders>
              <w:top w:val="single" w:sz="2" w:space="0" w:color="auto"/>
              <w:left w:val="single" w:sz="2" w:space="0" w:color="auto"/>
              <w:bottom w:val="single" w:sz="2" w:space="0" w:color="auto"/>
              <w:right w:val="single" w:sz="2" w:space="0" w:color="auto"/>
            </w:tcBorders>
            <w:vAlign w:val="center"/>
            <w:hideMark/>
          </w:tcPr>
          <w:p w14:paraId="77AF1A43" w14:textId="77777777" w:rsidR="005B2070" w:rsidRPr="00942FBE" w:rsidRDefault="005B2070" w:rsidP="00942FBE">
            <w:pPr>
              <w:spacing w:after="0"/>
              <w:rPr>
                <w:rFonts w:cs="Arial"/>
              </w:rPr>
            </w:pPr>
            <w:r w:rsidRPr="00942FBE">
              <w:rPr>
                <w:rFonts w:cs="Arial"/>
              </w:rPr>
              <w:t>North Yorkshire Council</w:t>
            </w:r>
          </w:p>
        </w:tc>
      </w:tr>
      <w:tr w:rsidR="005B2070" w:rsidRPr="00927D50" w14:paraId="7CA3B2E2" w14:textId="77777777" w:rsidTr="00327B50">
        <w:tc>
          <w:tcPr>
            <w:tcW w:w="3825" w:type="dxa"/>
            <w:tcBorders>
              <w:top w:val="single" w:sz="2" w:space="0" w:color="auto"/>
              <w:left w:val="single" w:sz="2" w:space="0" w:color="auto"/>
              <w:bottom w:val="single" w:sz="2" w:space="0" w:color="auto"/>
              <w:right w:val="single" w:sz="2" w:space="0" w:color="auto"/>
            </w:tcBorders>
            <w:vAlign w:val="center"/>
            <w:hideMark/>
          </w:tcPr>
          <w:p w14:paraId="00EC2638" w14:textId="77777777" w:rsidR="005B2070" w:rsidRPr="00942FBE" w:rsidRDefault="005B2070" w:rsidP="00942FBE">
            <w:pPr>
              <w:spacing w:after="0"/>
              <w:rPr>
                <w:rFonts w:cs="Arial"/>
              </w:rPr>
            </w:pPr>
            <w:r w:rsidRPr="00942FBE">
              <w:rPr>
                <w:rFonts w:cs="Arial"/>
              </w:rPr>
              <w:t>Cllr Phil North</w:t>
            </w:r>
          </w:p>
        </w:tc>
        <w:tc>
          <w:tcPr>
            <w:tcW w:w="4819" w:type="dxa"/>
            <w:tcBorders>
              <w:top w:val="single" w:sz="2" w:space="0" w:color="auto"/>
              <w:left w:val="single" w:sz="2" w:space="0" w:color="auto"/>
              <w:bottom w:val="single" w:sz="2" w:space="0" w:color="auto"/>
              <w:right w:val="single" w:sz="2" w:space="0" w:color="auto"/>
            </w:tcBorders>
            <w:vAlign w:val="center"/>
            <w:hideMark/>
          </w:tcPr>
          <w:p w14:paraId="7E82D7F4" w14:textId="77777777" w:rsidR="005B2070" w:rsidRPr="00942FBE" w:rsidRDefault="005B2070" w:rsidP="00942FBE">
            <w:pPr>
              <w:spacing w:after="0"/>
              <w:rPr>
                <w:rFonts w:cs="Arial"/>
              </w:rPr>
            </w:pPr>
            <w:r w:rsidRPr="00942FBE">
              <w:rPr>
                <w:rFonts w:cs="Arial"/>
              </w:rPr>
              <w:t>Test Valley Borough Council</w:t>
            </w:r>
          </w:p>
        </w:tc>
      </w:tr>
      <w:tr w:rsidR="005B2070" w:rsidRPr="00927D50" w14:paraId="6152C6CD" w14:textId="77777777" w:rsidTr="00327B50">
        <w:tc>
          <w:tcPr>
            <w:tcW w:w="3825" w:type="dxa"/>
            <w:tcBorders>
              <w:top w:val="single" w:sz="2" w:space="0" w:color="auto"/>
              <w:left w:val="single" w:sz="2" w:space="0" w:color="auto"/>
              <w:bottom w:val="single" w:sz="2" w:space="0" w:color="auto"/>
              <w:right w:val="single" w:sz="2" w:space="0" w:color="auto"/>
            </w:tcBorders>
            <w:vAlign w:val="center"/>
            <w:hideMark/>
          </w:tcPr>
          <w:p w14:paraId="2F128E99" w14:textId="6CBF16C6" w:rsidR="005B2070" w:rsidRPr="00942FBE" w:rsidRDefault="005B2070" w:rsidP="00942FBE">
            <w:pPr>
              <w:spacing w:after="0"/>
              <w:rPr>
                <w:rFonts w:cs="Arial"/>
              </w:rPr>
            </w:pPr>
            <w:r w:rsidRPr="00942FBE">
              <w:rPr>
                <w:rFonts w:cs="Arial"/>
              </w:rPr>
              <w:t>Cllr Gwilym Butler</w:t>
            </w:r>
          </w:p>
        </w:tc>
        <w:tc>
          <w:tcPr>
            <w:tcW w:w="4819" w:type="dxa"/>
            <w:tcBorders>
              <w:top w:val="single" w:sz="2" w:space="0" w:color="auto"/>
              <w:left w:val="single" w:sz="2" w:space="0" w:color="auto"/>
              <w:bottom w:val="single" w:sz="2" w:space="0" w:color="auto"/>
              <w:right w:val="single" w:sz="2" w:space="0" w:color="auto"/>
            </w:tcBorders>
            <w:vAlign w:val="center"/>
            <w:hideMark/>
          </w:tcPr>
          <w:p w14:paraId="75F55F37" w14:textId="77777777" w:rsidR="005B2070" w:rsidRPr="00942FBE" w:rsidRDefault="005B2070" w:rsidP="00942FBE">
            <w:pPr>
              <w:spacing w:after="0"/>
              <w:rPr>
                <w:rFonts w:cs="Arial"/>
              </w:rPr>
            </w:pPr>
            <w:r w:rsidRPr="00942FBE">
              <w:rPr>
                <w:rFonts w:cs="Arial"/>
              </w:rPr>
              <w:t>Shropshire Council</w:t>
            </w:r>
          </w:p>
        </w:tc>
      </w:tr>
      <w:tr w:rsidR="005B2070" w:rsidRPr="00927D50" w14:paraId="255D0C82"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3FA19032" w14:textId="77777777" w:rsidR="005B2070" w:rsidRPr="00942FBE" w:rsidRDefault="005B2070" w:rsidP="00942FBE">
            <w:pPr>
              <w:spacing w:after="0"/>
              <w:rPr>
                <w:rFonts w:cs="Arial"/>
              </w:rPr>
            </w:pPr>
            <w:r w:rsidRPr="00942FBE">
              <w:rPr>
                <w:rFonts w:cs="Arial"/>
              </w:rPr>
              <w:t>Cllr Dave Thomas*</w:t>
            </w:r>
          </w:p>
        </w:tc>
        <w:tc>
          <w:tcPr>
            <w:tcW w:w="4819" w:type="dxa"/>
            <w:tcBorders>
              <w:top w:val="single" w:sz="2" w:space="0" w:color="auto"/>
              <w:left w:val="single" w:sz="2" w:space="0" w:color="auto"/>
              <w:bottom w:val="single" w:sz="2" w:space="0" w:color="auto"/>
              <w:right w:val="single" w:sz="2" w:space="0" w:color="auto"/>
            </w:tcBorders>
            <w:vAlign w:val="center"/>
          </w:tcPr>
          <w:p w14:paraId="3425B351" w14:textId="77777777" w:rsidR="005B2070" w:rsidRPr="00942FBE" w:rsidRDefault="005B2070" w:rsidP="00942FBE">
            <w:pPr>
              <w:spacing w:after="0"/>
              <w:rPr>
                <w:rFonts w:cs="Arial"/>
              </w:rPr>
            </w:pPr>
            <w:r w:rsidRPr="00942FBE">
              <w:rPr>
                <w:rFonts w:cs="Arial"/>
              </w:rPr>
              <w:t>Torbay Council</w:t>
            </w:r>
          </w:p>
        </w:tc>
      </w:tr>
      <w:tr w:rsidR="005B2070" w:rsidRPr="00927D50" w14:paraId="5B29E74E"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038F2752" w14:textId="77777777" w:rsidR="006A058D" w:rsidRPr="00942FBE" w:rsidRDefault="005B2070" w:rsidP="005B2070">
            <w:pPr>
              <w:spacing w:after="0"/>
              <w:rPr>
                <w:rFonts w:cs="Arial"/>
              </w:rPr>
            </w:pPr>
            <w:r w:rsidRPr="00942FBE">
              <w:rPr>
                <w:rFonts w:cs="Arial"/>
              </w:rPr>
              <w:t xml:space="preserve">Cllr William Nunn </w:t>
            </w:r>
          </w:p>
          <w:p w14:paraId="7DB5A825" w14:textId="12C0A539" w:rsidR="005B2070" w:rsidRPr="00942FBE" w:rsidRDefault="005B2070" w:rsidP="005B2070">
            <w:pPr>
              <w:spacing w:after="0"/>
              <w:rPr>
                <w:rFonts w:cs="Arial"/>
              </w:rPr>
            </w:pPr>
            <w:r w:rsidRPr="00942FBE">
              <w:rPr>
                <w:rFonts w:cs="Arial"/>
              </w:rPr>
              <w:t>(National Lead Peer - Observer)*</w:t>
            </w:r>
          </w:p>
        </w:tc>
        <w:tc>
          <w:tcPr>
            <w:tcW w:w="4819" w:type="dxa"/>
            <w:tcBorders>
              <w:top w:val="single" w:sz="2" w:space="0" w:color="auto"/>
              <w:left w:val="single" w:sz="2" w:space="0" w:color="auto"/>
              <w:bottom w:val="single" w:sz="2" w:space="0" w:color="auto"/>
              <w:right w:val="single" w:sz="2" w:space="0" w:color="auto"/>
            </w:tcBorders>
            <w:vAlign w:val="center"/>
          </w:tcPr>
          <w:p w14:paraId="3D009A3D" w14:textId="77777777" w:rsidR="005B2070" w:rsidRPr="00942FBE" w:rsidRDefault="005B2070" w:rsidP="00942FBE">
            <w:pPr>
              <w:spacing w:after="0"/>
              <w:rPr>
                <w:rFonts w:cs="Arial"/>
              </w:rPr>
            </w:pPr>
            <w:r w:rsidRPr="00942FBE">
              <w:rPr>
                <w:rFonts w:cs="Arial"/>
              </w:rPr>
              <w:t>Norfolk County Council</w:t>
            </w:r>
          </w:p>
        </w:tc>
      </w:tr>
      <w:tr w:rsidR="005B2070" w:rsidRPr="00927D50" w14:paraId="22EF4503"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569A4034" w14:textId="77777777" w:rsidR="005B2070" w:rsidRDefault="005B2070" w:rsidP="005B2070">
            <w:pPr>
              <w:spacing w:after="0"/>
              <w:rPr>
                <w:rFonts w:cs="Arial"/>
                <w:color w:val="000000"/>
              </w:rPr>
            </w:pPr>
          </w:p>
        </w:tc>
        <w:tc>
          <w:tcPr>
            <w:tcW w:w="4819" w:type="dxa"/>
            <w:tcBorders>
              <w:top w:val="single" w:sz="2" w:space="0" w:color="auto"/>
              <w:left w:val="single" w:sz="2" w:space="0" w:color="auto"/>
              <w:bottom w:val="single" w:sz="2" w:space="0" w:color="auto"/>
              <w:right w:val="single" w:sz="2" w:space="0" w:color="auto"/>
            </w:tcBorders>
            <w:vAlign w:val="center"/>
          </w:tcPr>
          <w:p w14:paraId="769DE88C" w14:textId="77777777" w:rsidR="005B2070" w:rsidRPr="00942FBE" w:rsidRDefault="005B2070" w:rsidP="00942FBE">
            <w:pPr>
              <w:spacing w:after="0"/>
              <w:rPr>
                <w:rFonts w:eastAsiaTheme="majorEastAsia" w:cs="Arial"/>
                <w:spacing w:val="-10"/>
                <w:kern w:val="28"/>
              </w:rPr>
            </w:pPr>
          </w:p>
        </w:tc>
      </w:tr>
      <w:tr w:rsidR="005B2070" w:rsidRPr="00927D50" w14:paraId="569CCDDE"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37793060" w14:textId="0D93668C" w:rsidR="005B2070" w:rsidRDefault="005B2070" w:rsidP="005B2070">
            <w:pPr>
              <w:spacing w:after="0"/>
              <w:rPr>
                <w:rFonts w:cs="Arial"/>
                <w:color w:val="000000"/>
              </w:rPr>
            </w:pPr>
            <w:r w:rsidRPr="00927D50">
              <w:rPr>
                <w:rFonts w:cs="Arial"/>
                <w:b/>
                <w:i/>
              </w:rPr>
              <w:t>Substitutes</w:t>
            </w:r>
          </w:p>
        </w:tc>
        <w:tc>
          <w:tcPr>
            <w:tcW w:w="4819" w:type="dxa"/>
            <w:tcBorders>
              <w:top w:val="single" w:sz="2" w:space="0" w:color="auto"/>
              <w:left w:val="single" w:sz="2" w:space="0" w:color="auto"/>
              <w:bottom w:val="single" w:sz="2" w:space="0" w:color="auto"/>
              <w:right w:val="single" w:sz="2" w:space="0" w:color="auto"/>
            </w:tcBorders>
            <w:vAlign w:val="center"/>
          </w:tcPr>
          <w:p w14:paraId="3F41B3D5" w14:textId="77777777" w:rsidR="005B2070" w:rsidRPr="00942FBE" w:rsidRDefault="005B2070" w:rsidP="00942FBE">
            <w:pPr>
              <w:spacing w:after="0"/>
              <w:rPr>
                <w:rFonts w:eastAsiaTheme="majorEastAsia" w:cs="Arial"/>
                <w:spacing w:val="-10"/>
                <w:kern w:val="28"/>
              </w:rPr>
            </w:pPr>
          </w:p>
        </w:tc>
      </w:tr>
      <w:tr w:rsidR="005B2070" w:rsidRPr="00927D50" w14:paraId="15BEF4D6"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5F6305C9" w14:textId="6BD0AC28" w:rsidR="005B2070" w:rsidRPr="00942FBE" w:rsidRDefault="005B2070" w:rsidP="005B2070">
            <w:pPr>
              <w:spacing w:after="0"/>
              <w:rPr>
                <w:rFonts w:cs="Arial"/>
              </w:rPr>
            </w:pPr>
            <w:r>
              <w:rPr>
                <w:rFonts w:cs="Arial"/>
              </w:rPr>
              <w:t>Cllr Louis Gardner*</w:t>
            </w:r>
          </w:p>
        </w:tc>
        <w:tc>
          <w:tcPr>
            <w:tcW w:w="4819" w:type="dxa"/>
            <w:tcBorders>
              <w:top w:val="single" w:sz="2" w:space="0" w:color="auto"/>
              <w:left w:val="single" w:sz="2" w:space="0" w:color="auto"/>
              <w:bottom w:val="single" w:sz="2" w:space="0" w:color="auto"/>
              <w:right w:val="single" w:sz="2" w:space="0" w:color="auto"/>
            </w:tcBorders>
            <w:vAlign w:val="center"/>
          </w:tcPr>
          <w:p w14:paraId="74E1CE94" w14:textId="04F05A4E" w:rsidR="005B2070" w:rsidRPr="00942FBE" w:rsidRDefault="005B2070" w:rsidP="00942FBE">
            <w:pPr>
              <w:spacing w:after="0"/>
              <w:rPr>
                <w:rFonts w:cs="Arial"/>
              </w:rPr>
            </w:pPr>
            <w:r w:rsidRPr="00942FBE">
              <w:rPr>
                <w:rFonts w:cs="Arial"/>
              </w:rPr>
              <w:t>Cornwall Council</w:t>
            </w:r>
          </w:p>
        </w:tc>
      </w:tr>
      <w:tr w:rsidR="005B2070" w:rsidRPr="00927D50" w14:paraId="01E57CD4"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6BE3602A" w14:textId="0967159C" w:rsidR="005B2070" w:rsidRPr="00942FBE" w:rsidRDefault="005B2070" w:rsidP="005B2070">
            <w:pPr>
              <w:spacing w:after="0"/>
              <w:rPr>
                <w:rFonts w:cs="Arial"/>
              </w:rPr>
            </w:pPr>
            <w:r w:rsidRPr="00927D50">
              <w:rPr>
                <w:rFonts w:cs="Arial"/>
              </w:rPr>
              <w:t>Cllr D</w:t>
            </w:r>
            <w:r>
              <w:rPr>
                <w:rFonts w:cs="Arial"/>
              </w:rPr>
              <w:t>aniel Humphreys*</w:t>
            </w:r>
          </w:p>
        </w:tc>
        <w:tc>
          <w:tcPr>
            <w:tcW w:w="4819" w:type="dxa"/>
            <w:tcBorders>
              <w:top w:val="single" w:sz="2" w:space="0" w:color="auto"/>
              <w:left w:val="single" w:sz="2" w:space="0" w:color="auto"/>
              <w:bottom w:val="single" w:sz="2" w:space="0" w:color="auto"/>
              <w:right w:val="single" w:sz="2" w:space="0" w:color="auto"/>
            </w:tcBorders>
            <w:vAlign w:val="center"/>
          </w:tcPr>
          <w:p w14:paraId="0CED2D09" w14:textId="13C52147" w:rsidR="005B2070" w:rsidRPr="00942FBE" w:rsidRDefault="005B2070" w:rsidP="00942FBE">
            <w:pPr>
              <w:spacing w:after="0"/>
              <w:rPr>
                <w:rFonts w:cs="Arial"/>
              </w:rPr>
            </w:pPr>
            <w:r w:rsidRPr="00942FBE">
              <w:rPr>
                <w:rFonts w:cs="Arial"/>
              </w:rPr>
              <w:t>Worthing Borough Council</w:t>
            </w:r>
          </w:p>
        </w:tc>
      </w:tr>
      <w:tr w:rsidR="005B2070" w:rsidRPr="00927D50" w14:paraId="0B1424F3"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5CAEBDF1" w14:textId="52B4BC0A" w:rsidR="005B2070" w:rsidRPr="00942FBE" w:rsidRDefault="005B2070" w:rsidP="005B2070">
            <w:pPr>
              <w:spacing w:after="0"/>
              <w:rPr>
                <w:rFonts w:cs="Arial"/>
              </w:rPr>
            </w:pPr>
            <w:r w:rsidRPr="00927D50">
              <w:rPr>
                <w:rFonts w:cs="Arial"/>
              </w:rPr>
              <w:t xml:space="preserve">Cllr </w:t>
            </w:r>
            <w:r>
              <w:rPr>
                <w:rFonts w:cs="Arial"/>
              </w:rPr>
              <w:t>Chris Boden*</w:t>
            </w:r>
          </w:p>
        </w:tc>
        <w:tc>
          <w:tcPr>
            <w:tcW w:w="4819" w:type="dxa"/>
            <w:tcBorders>
              <w:top w:val="single" w:sz="2" w:space="0" w:color="auto"/>
              <w:left w:val="single" w:sz="2" w:space="0" w:color="auto"/>
              <w:bottom w:val="single" w:sz="2" w:space="0" w:color="auto"/>
              <w:right w:val="single" w:sz="2" w:space="0" w:color="auto"/>
            </w:tcBorders>
            <w:vAlign w:val="center"/>
          </w:tcPr>
          <w:p w14:paraId="36B9A5A3" w14:textId="0C9A6A73" w:rsidR="005B2070" w:rsidRPr="00942FBE" w:rsidRDefault="005B2070" w:rsidP="00942FBE">
            <w:pPr>
              <w:spacing w:after="0"/>
              <w:rPr>
                <w:rFonts w:cs="Arial"/>
              </w:rPr>
            </w:pPr>
            <w:r w:rsidRPr="00942FBE">
              <w:rPr>
                <w:rFonts w:cs="Arial"/>
              </w:rPr>
              <w:t>Fenland District Council</w:t>
            </w:r>
          </w:p>
        </w:tc>
      </w:tr>
      <w:tr w:rsidR="005B2070" w:rsidRPr="00927D50" w14:paraId="23941FD7"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6C9FD1B5" w14:textId="7A9EB893" w:rsidR="005B2070" w:rsidRPr="00942FBE" w:rsidRDefault="005B2070" w:rsidP="005B2070">
            <w:pPr>
              <w:spacing w:after="0"/>
              <w:rPr>
                <w:rFonts w:cs="Arial"/>
              </w:rPr>
            </w:pPr>
            <w:r>
              <w:rPr>
                <w:rFonts w:cs="Arial"/>
              </w:rPr>
              <w:t>Cllr Nick Clarke*</w:t>
            </w:r>
          </w:p>
        </w:tc>
        <w:tc>
          <w:tcPr>
            <w:tcW w:w="4819" w:type="dxa"/>
            <w:tcBorders>
              <w:top w:val="single" w:sz="2" w:space="0" w:color="auto"/>
              <w:left w:val="single" w:sz="2" w:space="0" w:color="auto"/>
              <w:bottom w:val="single" w:sz="2" w:space="0" w:color="auto"/>
              <w:right w:val="single" w:sz="2" w:space="0" w:color="auto"/>
            </w:tcBorders>
            <w:vAlign w:val="center"/>
          </w:tcPr>
          <w:p w14:paraId="4A3D0FCE" w14:textId="1AF28676" w:rsidR="005B2070" w:rsidRPr="00942FBE" w:rsidRDefault="005B2070" w:rsidP="00942FBE">
            <w:pPr>
              <w:spacing w:after="0"/>
              <w:rPr>
                <w:rFonts w:cs="Arial"/>
              </w:rPr>
            </w:pPr>
            <w:r w:rsidRPr="00942FBE">
              <w:rPr>
                <w:rFonts w:cs="Arial"/>
              </w:rPr>
              <w:t>West Suffolk Council</w:t>
            </w:r>
          </w:p>
        </w:tc>
      </w:tr>
      <w:tr w:rsidR="005B2070" w:rsidRPr="00927D50" w14:paraId="0E04AC4B"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359421D0" w14:textId="77777777" w:rsidR="005B2070" w:rsidRDefault="005B2070" w:rsidP="005B2070">
            <w:pPr>
              <w:spacing w:after="0"/>
              <w:rPr>
                <w:rFonts w:cs="Arial"/>
                <w:color w:val="000000"/>
              </w:rPr>
            </w:pPr>
          </w:p>
        </w:tc>
        <w:tc>
          <w:tcPr>
            <w:tcW w:w="4819" w:type="dxa"/>
            <w:tcBorders>
              <w:top w:val="single" w:sz="2" w:space="0" w:color="auto"/>
              <w:left w:val="single" w:sz="2" w:space="0" w:color="auto"/>
              <w:bottom w:val="single" w:sz="2" w:space="0" w:color="auto"/>
              <w:right w:val="single" w:sz="2" w:space="0" w:color="auto"/>
            </w:tcBorders>
            <w:vAlign w:val="center"/>
          </w:tcPr>
          <w:p w14:paraId="0EE1F870" w14:textId="77777777" w:rsidR="005B2070" w:rsidRDefault="005B2070" w:rsidP="005B2070">
            <w:pPr>
              <w:spacing w:after="0"/>
              <w:jc w:val="both"/>
              <w:rPr>
                <w:rFonts w:cs="Arial"/>
                <w:color w:val="000000"/>
              </w:rPr>
            </w:pPr>
          </w:p>
        </w:tc>
      </w:tr>
      <w:tr w:rsidR="005B2070" w:rsidRPr="00927D50" w14:paraId="1786C1E3"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34776546" w14:textId="60BB0046" w:rsidR="005B2070" w:rsidRDefault="006A058D" w:rsidP="005B2070">
            <w:pPr>
              <w:spacing w:after="0"/>
              <w:rPr>
                <w:rFonts w:cs="Arial"/>
                <w:color w:val="000000"/>
              </w:rPr>
            </w:pPr>
            <w:r w:rsidRPr="00927D50">
              <w:rPr>
                <w:rFonts w:cs="Arial"/>
                <w:b/>
              </w:rPr>
              <w:t>Liberal Democrat</w:t>
            </w:r>
          </w:p>
        </w:tc>
        <w:tc>
          <w:tcPr>
            <w:tcW w:w="4819" w:type="dxa"/>
            <w:tcBorders>
              <w:top w:val="single" w:sz="2" w:space="0" w:color="auto"/>
              <w:left w:val="single" w:sz="2" w:space="0" w:color="auto"/>
              <w:bottom w:val="single" w:sz="2" w:space="0" w:color="auto"/>
              <w:right w:val="single" w:sz="2" w:space="0" w:color="auto"/>
            </w:tcBorders>
            <w:vAlign w:val="center"/>
          </w:tcPr>
          <w:p w14:paraId="6374EBCB" w14:textId="77777777" w:rsidR="005B2070" w:rsidRDefault="005B2070" w:rsidP="005B2070">
            <w:pPr>
              <w:spacing w:after="0"/>
              <w:jc w:val="both"/>
              <w:rPr>
                <w:rFonts w:cs="Arial"/>
                <w:color w:val="000000"/>
              </w:rPr>
            </w:pPr>
          </w:p>
        </w:tc>
      </w:tr>
      <w:tr w:rsidR="006A058D" w:rsidRPr="00927D50" w14:paraId="250CB697"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21970FBC" w14:textId="10A34944" w:rsidR="006A058D" w:rsidRPr="00942FBE" w:rsidRDefault="006A058D" w:rsidP="006A058D">
            <w:pPr>
              <w:spacing w:after="0"/>
              <w:rPr>
                <w:rFonts w:cs="Arial"/>
              </w:rPr>
            </w:pPr>
            <w:r>
              <w:rPr>
                <w:rFonts w:cs="Arial"/>
              </w:rPr>
              <w:t>Cllr Tim Pickstone (Vice-Chair)*</w:t>
            </w:r>
          </w:p>
        </w:tc>
        <w:tc>
          <w:tcPr>
            <w:tcW w:w="4819" w:type="dxa"/>
            <w:tcBorders>
              <w:top w:val="single" w:sz="2" w:space="0" w:color="auto"/>
              <w:left w:val="single" w:sz="2" w:space="0" w:color="auto"/>
              <w:bottom w:val="single" w:sz="2" w:space="0" w:color="auto"/>
              <w:right w:val="single" w:sz="2" w:space="0" w:color="auto"/>
            </w:tcBorders>
            <w:vAlign w:val="center"/>
          </w:tcPr>
          <w:p w14:paraId="3B436F2C" w14:textId="2C653DF0" w:rsidR="006A058D" w:rsidRPr="00942FBE" w:rsidRDefault="006A058D" w:rsidP="00942FBE">
            <w:pPr>
              <w:spacing w:after="0"/>
              <w:rPr>
                <w:rFonts w:cs="Arial"/>
              </w:rPr>
            </w:pPr>
            <w:r w:rsidRPr="00942FBE">
              <w:rPr>
                <w:rFonts w:cs="Arial"/>
              </w:rPr>
              <w:t>Cumberland Council</w:t>
            </w:r>
          </w:p>
        </w:tc>
      </w:tr>
      <w:tr w:rsidR="006A058D" w:rsidRPr="00927D50" w14:paraId="0CF3F7DF"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42723961" w14:textId="633E78E9" w:rsidR="006A058D" w:rsidRPr="00942FBE" w:rsidRDefault="006A058D" w:rsidP="006A058D">
            <w:pPr>
              <w:spacing w:after="0"/>
              <w:rPr>
                <w:rFonts w:cs="Arial"/>
              </w:rPr>
            </w:pPr>
            <w:r>
              <w:rPr>
                <w:rFonts w:cs="Arial"/>
              </w:rPr>
              <w:lastRenderedPageBreak/>
              <w:t>Mayor Peter Taylor</w:t>
            </w:r>
          </w:p>
        </w:tc>
        <w:tc>
          <w:tcPr>
            <w:tcW w:w="4819" w:type="dxa"/>
            <w:tcBorders>
              <w:top w:val="single" w:sz="2" w:space="0" w:color="auto"/>
              <w:left w:val="single" w:sz="2" w:space="0" w:color="auto"/>
              <w:bottom w:val="single" w:sz="2" w:space="0" w:color="auto"/>
              <w:right w:val="single" w:sz="2" w:space="0" w:color="auto"/>
            </w:tcBorders>
            <w:vAlign w:val="center"/>
          </w:tcPr>
          <w:p w14:paraId="331021F8" w14:textId="4305DCA8" w:rsidR="006A058D" w:rsidRPr="00942FBE" w:rsidRDefault="006A058D" w:rsidP="00942FBE">
            <w:pPr>
              <w:spacing w:after="0"/>
              <w:rPr>
                <w:rFonts w:cs="Arial"/>
              </w:rPr>
            </w:pPr>
            <w:r w:rsidRPr="00942FBE">
              <w:rPr>
                <w:rFonts w:cs="Arial"/>
              </w:rPr>
              <w:t>Watford Borough Council</w:t>
            </w:r>
          </w:p>
        </w:tc>
      </w:tr>
      <w:tr w:rsidR="006A058D" w:rsidRPr="00927D50" w14:paraId="62BBAF5A"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7EF99712" w14:textId="6EB18039" w:rsidR="006A058D" w:rsidRPr="00942FBE" w:rsidRDefault="006A058D" w:rsidP="006A058D">
            <w:pPr>
              <w:spacing w:after="0"/>
              <w:rPr>
                <w:rFonts w:cs="Arial"/>
              </w:rPr>
            </w:pPr>
            <w:r>
              <w:rPr>
                <w:rFonts w:cs="Arial"/>
              </w:rPr>
              <w:t>Cllr Mike Evemy*</w:t>
            </w:r>
          </w:p>
        </w:tc>
        <w:tc>
          <w:tcPr>
            <w:tcW w:w="4819" w:type="dxa"/>
            <w:tcBorders>
              <w:top w:val="single" w:sz="2" w:space="0" w:color="auto"/>
              <w:left w:val="single" w:sz="2" w:space="0" w:color="auto"/>
              <w:bottom w:val="single" w:sz="2" w:space="0" w:color="auto"/>
              <w:right w:val="single" w:sz="2" w:space="0" w:color="auto"/>
            </w:tcBorders>
            <w:vAlign w:val="center"/>
          </w:tcPr>
          <w:p w14:paraId="48258713" w14:textId="52EEE2E9" w:rsidR="006A058D" w:rsidRPr="00942FBE" w:rsidRDefault="006A058D" w:rsidP="00942FBE">
            <w:pPr>
              <w:spacing w:after="0"/>
              <w:rPr>
                <w:rFonts w:cs="Arial"/>
              </w:rPr>
            </w:pPr>
            <w:r w:rsidRPr="00942FBE">
              <w:rPr>
                <w:rFonts w:cs="Arial"/>
              </w:rPr>
              <w:t>Cotswold District Council</w:t>
            </w:r>
          </w:p>
        </w:tc>
      </w:tr>
      <w:tr w:rsidR="006A058D" w:rsidRPr="00927D50" w14:paraId="0A7D9B73"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693EDE34" w14:textId="77777777" w:rsidR="006A058D" w:rsidRDefault="006A058D" w:rsidP="006A058D">
            <w:pPr>
              <w:spacing w:after="0"/>
              <w:rPr>
                <w:rFonts w:cs="Arial"/>
              </w:rPr>
            </w:pPr>
            <w:r w:rsidRPr="00927D50">
              <w:rPr>
                <w:rFonts w:cs="Arial"/>
              </w:rPr>
              <w:t xml:space="preserve">Cllr Alan Connett </w:t>
            </w:r>
          </w:p>
          <w:p w14:paraId="3F379848" w14:textId="26280B1B" w:rsidR="006A058D" w:rsidRPr="00942FBE" w:rsidRDefault="006A058D" w:rsidP="006A058D">
            <w:pPr>
              <w:spacing w:after="0"/>
              <w:rPr>
                <w:rFonts w:cs="Arial"/>
              </w:rPr>
            </w:pPr>
            <w:r w:rsidRPr="00927D50">
              <w:rPr>
                <w:rFonts w:cs="Arial"/>
              </w:rPr>
              <w:t>(</w:t>
            </w:r>
            <w:r>
              <w:rPr>
                <w:rFonts w:cs="Arial"/>
              </w:rPr>
              <w:t xml:space="preserve">National Lead Peer - </w:t>
            </w:r>
            <w:r w:rsidRPr="00927D50">
              <w:rPr>
                <w:rFonts w:cs="Arial"/>
              </w:rPr>
              <w:t>Observer)</w:t>
            </w:r>
          </w:p>
        </w:tc>
        <w:tc>
          <w:tcPr>
            <w:tcW w:w="4819" w:type="dxa"/>
            <w:tcBorders>
              <w:top w:val="single" w:sz="2" w:space="0" w:color="auto"/>
              <w:left w:val="single" w:sz="2" w:space="0" w:color="auto"/>
              <w:bottom w:val="single" w:sz="2" w:space="0" w:color="auto"/>
              <w:right w:val="single" w:sz="2" w:space="0" w:color="auto"/>
            </w:tcBorders>
            <w:vAlign w:val="center"/>
          </w:tcPr>
          <w:p w14:paraId="52D9D999" w14:textId="3183E23B" w:rsidR="006A058D" w:rsidRPr="00942FBE" w:rsidRDefault="006A058D" w:rsidP="00942FBE">
            <w:pPr>
              <w:spacing w:after="0"/>
              <w:rPr>
                <w:rFonts w:cs="Arial"/>
              </w:rPr>
            </w:pPr>
            <w:r w:rsidRPr="00942FBE">
              <w:rPr>
                <w:rFonts w:cs="Arial"/>
              </w:rPr>
              <w:t>Teignbridge District Council</w:t>
            </w:r>
          </w:p>
        </w:tc>
      </w:tr>
      <w:tr w:rsidR="006A058D" w:rsidRPr="00927D50" w14:paraId="5B9D586A"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1F80F8CB" w14:textId="77777777" w:rsidR="006A058D" w:rsidRDefault="006A058D" w:rsidP="006A058D">
            <w:pPr>
              <w:spacing w:after="0"/>
              <w:rPr>
                <w:rFonts w:cs="Arial"/>
                <w:color w:val="000000"/>
              </w:rPr>
            </w:pPr>
          </w:p>
        </w:tc>
        <w:tc>
          <w:tcPr>
            <w:tcW w:w="4819" w:type="dxa"/>
            <w:tcBorders>
              <w:top w:val="single" w:sz="2" w:space="0" w:color="auto"/>
              <w:left w:val="single" w:sz="2" w:space="0" w:color="auto"/>
              <w:bottom w:val="single" w:sz="2" w:space="0" w:color="auto"/>
              <w:right w:val="single" w:sz="2" w:space="0" w:color="auto"/>
            </w:tcBorders>
            <w:vAlign w:val="center"/>
          </w:tcPr>
          <w:p w14:paraId="31D536A0" w14:textId="77777777" w:rsidR="006A058D" w:rsidRPr="00942FBE" w:rsidRDefault="006A058D" w:rsidP="00942FBE">
            <w:pPr>
              <w:spacing w:after="0"/>
              <w:rPr>
                <w:rFonts w:cs="Arial"/>
              </w:rPr>
            </w:pPr>
          </w:p>
        </w:tc>
      </w:tr>
      <w:tr w:rsidR="006A058D" w:rsidRPr="00927D50" w14:paraId="29865EA0"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59CC739F" w14:textId="048BEACE" w:rsidR="006A058D" w:rsidRDefault="006A058D" w:rsidP="006A058D">
            <w:pPr>
              <w:spacing w:after="0"/>
              <w:rPr>
                <w:rFonts w:cs="Arial"/>
                <w:color w:val="000000"/>
              </w:rPr>
            </w:pPr>
            <w:r w:rsidRPr="00927D50">
              <w:rPr>
                <w:rFonts w:cs="Arial"/>
                <w:b/>
                <w:i/>
              </w:rPr>
              <w:t>Substitutes</w:t>
            </w:r>
          </w:p>
        </w:tc>
        <w:tc>
          <w:tcPr>
            <w:tcW w:w="4819" w:type="dxa"/>
            <w:tcBorders>
              <w:top w:val="single" w:sz="2" w:space="0" w:color="auto"/>
              <w:left w:val="single" w:sz="2" w:space="0" w:color="auto"/>
              <w:bottom w:val="single" w:sz="2" w:space="0" w:color="auto"/>
              <w:right w:val="single" w:sz="2" w:space="0" w:color="auto"/>
            </w:tcBorders>
            <w:vAlign w:val="center"/>
          </w:tcPr>
          <w:p w14:paraId="137C7AF9" w14:textId="77777777" w:rsidR="006A058D" w:rsidRPr="00942FBE" w:rsidRDefault="006A058D" w:rsidP="00942FBE">
            <w:pPr>
              <w:spacing w:after="0"/>
              <w:rPr>
                <w:rFonts w:cs="Arial"/>
              </w:rPr>
            </w:pPr>
          </w:p>
        </w:tc>
      </w:tr>
      <w:tr w:rsidR="006A058D" w:rsidRPr="00927D50" w14:paraId="1D99C171"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563BC4D2" w14:textId="0DCD2764" w:rsidR="006A058D" w:rsidRDefault="006A058D" w:rsidP="006A058D">
            <w:pPr>
              <w:spacing w:after="0"/>
              <w:rPr>
                <w:rFonts w:cs="Arial"/>
                <w:color w:val="000000"/>
              </w:rPr>
            </w:pPr>
            <w:r w:rsidRPr="00927D50">
              <w:rPr>
                <w:rFonts w:cs="Arial"/>
              </w:rPr>
              <w:t>Cllr Paul Crossley</w:t>
            </w:r>
          </w:p>
        </w:tc>
        <w:tc>
          <w:tcPr>
            <w:tcW w:w="4819" w:type="dxa"/>
            <w:tcBorders>
              <w:top w:val="single" w:sz="2" w:space="0" w:color="auto"/>
              <w:left w:val="single" w:sz="2" w:space="0" w:color="auto"/>
              <w:bottom w:val="single" w:sz="2" w:space="0" w:color="auto"/>
              <w:right w:val="single" w:sz="2" w:space="0" w:color="auto"/>
            </w:tcBorders>
            <w:vAlign w:val="center"/>
          </w:tcPr>
          <w:p w14:paraId="4DFA7CFC" w14:textId="04E41DE3" w:rsidR="006A058D" w:rsidRPr="00942FBE" w:rsidRDefault="006A058D" w:rsidP="00942FBE">
            <w:pPr>
              <w:spacing w:after="0"/>
              <w:rPr>
                <w:rFonts w:cs="Arial"/>
              </w:rPr>
            </w:pPr>
            <w:r w:rsidRPr="00942FBE">
              <w:rPr>
                <w:rFonts w:cs="Arial"/>
              </w:rPr>
              <w:t>Bath &amp; North East Somerset Council</w:t>
            </w:r>
          </w:p>
        </w:tc>
      </w:tr>
      <w:tr w:rsidR="006A058D" w:rsidRPr="00927D50" w14:paraId="70034D9F"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3B749A13" w14:textId="77777777" w:rsidR="006A058D" w:rsidRDefault="006A058D" w:rsidP="006A058D">
            <w:pPr>
              <w:spacing w:after="0"/>
              <w:rPr>
                <w:rFonts w:cs="Arial"/>
                <w:color w:val="000000"/>
              </w:rPr>
            </w:pPr>
          </w:p>
        </w:tc>
        <w:tc>
          <w:tcPr>
            <w:tcW w:w="4819" w:type="dxa"/>
            <w:tcBorders>
              <w:top w:val="single" w:sz="2" w:space="0" w:color="auto"/>
              <w:left w:val="single" w:sz="2" w:space="0" w:color="auto"/>
              <w:bottom w:val="single" w:sz="2" w:space="0" w:color="auto"/>
              <w:right w:val="single" w:sz="2" w:space="0" w:color="auto"/>
            </w:tcBorders>
            <w:vAlign w:val="center"/>
          </w:tcPr>
          <w:p w14:paraId="0347AEA3" w14:textId="77777777" w:rsidR="006A058D" w:rsidRPr="00942FBE" w:rsidRDefault="006A058D" w:rsidP="00942FBE">
            <w:pPr>
              <w:spacing w:after="0"/>
              <w:rPr>
                <w:rFonts w:cs="Arial"/>
              </w:rPr>
            </w:pPr>
          </w:p>
        </w:tc>
      </w:tr>
      <w:tr w:rsidR="006A058D" w:rsidRPr="00927D50" w14:paraId="633D4AAF"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4973210B" w14:textId="1AD282B8" w:rsidR="006A058D" w:rsidRDefault="006A058D" w:rsidP="006A058D">
            <w:pPr>
              <w:spacing w:after="0"/>
              <w:rPr>
                <w:rFonts w:cs="Arial"/>
                <w:color w:val="000000"/>
              </w:rPr>
            </w:pPr>
            <w:r w:rsidRPr="00927D50">
              <w:rPr>
                <w:rFonts w:cs="Arial"/>
                <w:b/>
              </w:rPr>
              <w:t>Independent</w:t>
            </w:r>
          </w:p>
        </w:tc>
        <w:tc>
          <w:tcPr>
            <w:tcW w:w="4819" w:type="dxa"/>
            <w:tcBorders>
              <w:top w:val="single" w:sz="2" w:space="0" w:color="auto"/>
              <w:left w:val="single" w:sz="2" w:space="0" w:color="auto"/>
              <w:bottom w:val="single" w:sz="2" w:space="0" w:color="auto"/>
              <w:right w:val="single" w:sz="2" w:space="0" w:color="auto"/>
            </w:tcBorders>
            <w:vAlign w:val="center"/>
          </w:tcPr>
          <w:p w14:paraId="60C7921D" w14:textId="77777777" w:rsidR="006A058D" w:rsidRPr="00942FBE" w:rsidRDefault="006A058D" w:rsidP="00942FBE">
            <w:pPr>
              <w:spacing w:after="0"/>
              <w:rPr>
                <w:rFonts w:cs="Arial"/>
              </w:rPr>
            </w:pPr>
          </w:p>
        </w:tc>
      </w:tr>
      <w:tr w:rsidR="006A058D" w:rsidRPr="00927D50" w14:paraId="6172C007"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360DC5C7" w14:textId="18ED85F1" w:rsidR="006A058D" w:rsidRPr="00942FBE" w:rsidRDefault="006A058D" w:rsidP="006A058D">
            <w:pPr>
              <w:spacing w:after="0"/>
              <w:rPr>
                <w:rFonts w:cs="Arial"/>
              </w:rPr>
            </w:pPr>
            <w:r>
              <w:rPr>
                <w:rFonts w:cs="Arial"/>
              </w:rPr>
              <w:t>Cllr Alex Coley (Deputy Chair)</w:t>
            </w:r>
          </w:p>
        </w:tc>
        <w:tc>
          <w:tcPr>
            <w:tcW w:w="4819" w:type="dxa"/>
            <w:tcBorders>
              <w:top w:val="single" w:sz="2" w:space="0" w:color="auto"/>
              <w:left w:val="single" w:sz="2" w:space="0" w:color="auto"/>
              <w:bottom w:val="single" w:sz="2" w:space="0" w:color="auto"/>
              <w:right w:val="single" w:sz="2" w:space="0" w:color="auto"/>
            </w:tcBorders>
            <w:vAlign w:val="center"/>
          </w:tcPr>
          <w:p w14:paraId="4969230F" w14:textId="755479DA" w:rsidR="006A058D" w:rsidRPr="00942FBE" w:rsidRDefault="006A058D" w:rsidP="00942FBE">
            <w:pPr>
              <w:spacing w:after="0"/>
              <w:rPr>
                <w:rFonts w:cs="Arial"/>
              </w:rPr>
            </w:pPr>
            <w:r w:rsidRPr="00942FBE">
              <w:rPr>
                <w:rFonts w:cs="Arial"/>
              </w:rPr>
              <w:t>Epsom and Ewell Borough Council</w:t>
            </w:r>
          </w:p>
        </w:tc>
      </w:tr>
      <w:tr w:rsidR="006A058D" w:rsidRPr="00927D50" w14:paraId="3D318C89"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02DDBA8F" w14:textId="6B3831C2" w:rsidR="006A058D" w:rsidRPr="00942FBE" w:rsidRDefault="006A058D" w:rsidP="006A058D">
            <w:pPr>
              <w:spacing w:after="0"/>
              <w:rPr>
                <w:rFonts w:cs="Arial"/>
              </w:rPr>
            </w:pPr>
            <w:r>
              <w:rPr>
                <w:rFonts w:cs="Arial"/>
              </w:rPr>
              <w:t>Cllr Sarah Rouse *</w:t>
            </w:r>
          </w:p>
        </w:tc>
        <w:tc>
          <w:tcPr>
            <w:tcW w:w="4819" w:type="dxa"/>
            <w:tcBorders>
              <w:top w:val="single" w:sz="2" w:space="0" w:color="auto"/>
              <w:left w:val="single" w:sz="2" w:space="0" w:color="auto"/>
              <w:bottom w:val="single" w:sz="2" w:space="0" w:color="auto"/>
              <w:right w:val="single" w:sz="2" w:space="0" w:color="auto"/>
            </w:tcBorders>
            <w:vAlign w:val="center"/>
          </w:tcPr>
          <w:p w14:paraId="0F4AA1E5" w14:textId="44D3A8F1" w:rsidR="006A058D" w:rsidRPr="00942FBE" w:rsidRDefault="006A058D" w:rsidP="00942FBE">
            <w:pPr>
              <w:spacing w:after="0"/>
              <w:rPr>
                <w:rFonts w:cs="Arial"/>
              </w:rPr>
            </w:pPr>
            <w:r w:rsidRPr="00942FBE">
              <w:rPr>
                <w:rFonts w:cs="Arial"/>
              </w:rPr>
              <w:t>Malvern District Council</w:t>
            </w:r>
          </w:p>
        </w:tc>
      </w:tr>
      <w:tr w:rsidR="006A058D" w:rsidRPr="00927D50" w14:paraId="35B290B6"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746C2A01" w14:textId="77777777" w:rsidR="00942FBE" w:rsidRDefault="006A058D" w:rsidP="006A058D">
            <w:pPr>
              <w:spacing w:after="0"/>
              <w:rPr>
                <w:rFonts w:cs="Arial"/>
              </w:rPr>
            </w:pPr>
            <w:r w:rsidRPr="00927D50">
              <w:rPr>
                <w:rFonts w:cs="Arial"/>
              </w:rPr>
              <w:t xml:space="preserve">Cllr </w:t>
            </w:r>
            <w:r>
              <w:rPr>
                <w:rFonts w:cs="Arial"/>
              </w:rPr>
              <w:t>Adam Paynter</w:t>
            </w:r>
            <w:r w:rsidRPr="00927D50">
              <w:rPr>
                <w:rFonts w:cs="Arial"/>
              </w:rPr>
              <w:t xml:space="preserve"> </w:t>
            </w:r>
          </w:p>
          <w:p w14:paraId="37E0428E" w14:textId="126CD676" w:rsidR="006A058D" w:rsidRPr="00942FBE" w:rsidRDefault="006A058D" w:rsidP="006A058D">
            <w:pPr>
              <w:spacing w:after="0"/>
              <w:rPr>
                <w:rFonts w:cs="Arial"/>
              </w:rPr>
            </w:pPr>
            <w:r w:rsidRPr="00927D50">
              <w:rPr>
                <w:rFonts w:cs="Arial"/>
              </w:rPr>
              <w:t>(</w:t>
            </w:r>
            <w:r>
              <w:rPr>
                <w:rFonts w:cs="Arial"/>
              </w:rPr>
              <w:t xml:space="preserve">National Lead Peer - </w:t>
            </w:r>
            <w:r w:rsidRPr="00927D50">
              <w:rPr>
                <w:rFonts w:cs="Arial"/>
              </w:rPr>
              <w:t>Observer)</w:t>
            </w:r>
            <w:r>
              <w:rPr>
                <w:rFonts w:cs="Arial"/>
              </w:rPr>
              <w:t>*</w:t>
            </w:r>
          </w:p>
        </w:tc>
        <w:tc>
          <w:tcPr>
            <w:tcW w:w="4819" w:type="dxa"/>
            <w:tcBorders>
              <w:top w:val="single" w:sz="2" w:space="0" w:color="auto"/>
              <w:left w:val="single" w:sz="2" w:space="0" w:color="auto"/>
              <w:bottom w:val="single" w:sz="2" w:space="0" w:color="auto"/>
              <w:right w:val="single" w:sz="2" w:space="0" w:color="auto"/>
            </w:tcBorders>
            <w:vAlign w:val="center"/>
          </w:tcPr>
          <w:p w14:paraId="31661EA6" w14:textId="0704EC10" w:rsidR="006A058D" w:rsidRPr="00942FBE" w:rsidRDefault="006A058D" w:rsidP="00942FBE">
            <w:pPr>
              <w:spacing w:after="0"/>
              <w:rPr>
                <w:rFonts w:cs="Arial"/>
              </w:rPr>
            </w:pPr>
            <w:r w:rsidRPr="00942FBE">
              <w:rPr>
                <w:rFonts w:cs="Arial"/>
              </w:rPr>
              <w:t>Cornwall Council</w:t>
            </w:r>
          </w:p>
        </w:tc>
      </w:tr>
      <w:tr w:rsidR="006A058D" w:rsidRPr="00927D50" w14:paraId="63830DAE"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40405A14" w14:textId="77777777" w:rsidR="006A058D" w:rsidRDefault="006A058D" w:rsidP="006A058D">
            <w:pPr>
              <w:spacing w:after="0"/>
              <w:rPr>
                <w:rFonts w:cs="Arial"/>
                <w:color w:val="000000"/>
              </w:rPr>
            </w:pPr>
          </w:p>
        </w:tc>
        <w:tc>
          <w:tcPr>
            <w:tcW w:w="4819" w:type="dxa"/>
            <w:tcBorders>
              <w:top w:val="single" w:sz="2" w:space="0" w:color="auto"/>
              <w:left w:val="single" w:sz="2" w:space="0" w:color="auto"/>
              <w:bottom w:val="single" w:sz="2" w:space="0" w:color="auto"/>
              <w:right w:val="single" w:sz="2" w:space="0" w:color="auto"/>
            </w:tcBorders>
            <w:vAlign w:val="center"/>
          </w:tcPr>
          <w:p w14:paraId="7FCC8123" w14:textId="77777777" w:rsidR="006A058D" w:rsidRPr="00942FBE" w:rsidRDefault="006A058D" w:rsidP="00942FBE">
            <w:pPr>
              <w:spacing w:after="0"/>
              <w:rPr>
                <w:rFonts w:cs="Arial"/>
              </w:rPr>
            </w:pPr>
          </w:p>
        </w:tc>
      </w:tr>
      <w:tr w:rsidR="006A058D" w:rsidRPr="00927D50" w14:paraId="37C7E056"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3F19BA19" w14:textId="6F965789" w:rsidR="006A058D" w:rsidRDefault="006A058D" w:rsidP="006A058D">
            <w:pPr>
              <w:spacing w:after="0"/>
              <w:rPr>
                <w:rFonts w:cs="Arial"/>
                <w:color w:val="000000"/>
              </w:rPr>
            </w:pPr>
            <w:r w:rsidRPr="00927D50">
              <w:rPr>
                <w:rFonts w:cs="Arial"/>
                <w:b/>
                <w:i/>
              </w:rPr>
              <w:t>Substitutes</w:t>
            </w:r>
          </w:p>
        </w:tc>
        <w:tc>
          <w:tcPr>
            <w:tcW w:w="4819" w:type="dxa"/>
            <w:tcBorders>
              <w:top w:val="single" w:sz="2" w:space="0" w:color="auto"/>
              <w:left w:val="single" w:sz="2" w:space="0" w:color="auto"/>
              <w:bottom w:val="single" w:sz="2" w:space="0" w:color="auto"/>
              <w:right w:val="single" w:sz="2" w:space="0" w:color="auto"/>
            </w:tcBorders>
            <w:vAlign w:val="center"/>
          </w:tcPr>
          <w:p w14:paraId="590534CF" w14:textId="77777777" w:rsidR="006A058D" w:rsidRPr="00942FBE" w:rsidRDefault="006A058D" w:rsidP="00942FBE">
            <w:pPr>
              <w:spacing w:after="0"/>
              <w:rPr>
                <w:rFonts w:cs="Arial"/>
              </w:rPr>
            </w:pPr>
          </w:p>
        </w:tc>
      </w:tr>
      <w:tr w:rsidR="006A058D" w:rsidRPr="00927D50" w14:paraId="02BFFDE9"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4620205A" w14:textId="7738C130" w:rsidR="006A058D" w:rsidRPr="00942FBE" w:rsidRDefault="006A058D" w:rsidP="006A058D">
            <w:pPr>
              <w:spacing w:after="0"/>
              <w:rPr>
                <w:rFonts w:cs="Arial"/>
              </w:rPr>
            </w:pPr>
            <w:r w:rsidRPr="00942FBE">
              <w:rPr>
                <w:rFonts w:cs="Arial"/>
              </w:rPr>
              <w:t>Cllr Neil Gregory*</w:t>
            </w:r>
          </w:p>
        </w:tc>
        <w:tc>
          <w:tcPr>
            <w:tcW w:w="4819" w:type="dxa"/>
            <w:tcBorders>
              <w:top w:val="single" w:sz="2" w:space="0" w:color="auto"/>
              <w:left w:val="single" w:sz="2" w:space="0" w:color="auto"/>
              <w:bottom w:val="single" w:sz="2" w:space="0" w:color="auto"/>
              <w:right w:val="single" w:sz="2" w:space="0" w:color="auto"/>
            </w:tcBorders>
            <w:vAlign w:val="center"/>
          </w:tcPr>
          <w:p w14:paraId="5985F2C9" w14:textId="0CC67B17" w:rsidR="006A058D" w:rsidRPr="00942FBE" w:rsidRDefault="006A058D" w:rsidP="00942FBE">
            <w:pPr>
              <w:spacing w:after="0"/>
              <w:rPr>
                <w:rFonts w:cs="Arial"/>
              </w:rPr>
            </w:pPr>
            <w:r w:rsidRPr="00942FBE">
              <w:rPr>
                <w:rFonts w:cs="Arial"/>
              </w:rPr>
              <w:t>Uttlesford District Council</w:t>
            </w:r>
          </w:p>
        </w:tc>
      </w:tr>
      <w:tr w:rsidR="004D154C" w:rsidRPr="00927D50" w14:paraId="39591CC8"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2D7E7291" w14:textId="01B912BD" w:rsidR="004D154C" w:rsidRPr="00942FBE" w:rsidRDefault="004D154C" w:rsidP="006A058D">
            <w:pPr>
              <w:spacing w:after="0"/>
              <w:rPr>
                <w:rFonts w:cs="Arial"/>
              </w:rPr>
            </w:pPr>
            <w:r>
              <w:rPr>
                <w:rFonts w:cs="Arial"/>
              </w:rPr>
              <w:t>Cllr James Hakewill</w:t>
            </w:r>
          </w:p>
        </w:tc>
        <w:tc>
          <w:tcPr>
            <w:tcW w:w="4819" w:type="dxa"/>
            <w:tcBorders>
              <w:top w:val="single" w:sz="2" w:space="0" w:color="auto"/>
              <w:left w:val="single" w:sz="2" w:space="0" w:color="auto"/>
              <w:bottom w:val="single" w:sz="2" w:space="0" w:color="auto"/>
              <w:right w:val="single" w:sz="2" w:space="0" w:color="auto"/>
            </w:tcBorders>
            <w:vAlign w:val="center"/>
          </w:tcPr>
          <w:p w14:paraId="66FE0029" w14:textId="21931607" w:rsidR="004D154C" w:rsidRPr="00942FBE" w:rsidRDefault="004D154C" w:rsidP="00942FBE">
            <w:pPr>
              <w:spacing w:after="0"/>
              <w:rPr>
                <w:rFonts w:cs="Arial"/>
              </w:rPr>
            </w:pPr>
            <w:r>
              <w:rPr>
                <w:rFonts w:cs="Arial"/>
              </w:rPr>
              <w:t>North Northamptonshire Council</w:t>
            </w:r>
          </w:p>
        </w:tc>
      </w:tr>
      <w:tr w:rsidR="006A058D" w:rsidRPr="00927D50" w14:paraId="06D8224F"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0473D7BF" w14:textId="79D99BE4" w:rsidR="006A058D" w:rsidRPr="00942FBE" w:rsidRDefault="006A058D" w:rsidP="006A058D">
            <w:pPr>
              <w:spacing w:after="0"/>
              <w:rPr>
                <w:rFonts w:cs="Arial"/>
              </w:rPr>
            </w:pPr>
            <w:r w:rsidRPr="00942FBE">
              <w:rPr>
                <w:rFonts w:cs="Arial"/>
              </w:rPr>
              <w:t>Cllr Julian German</w:t>
            </w:r>
          </w:p>
        </w:tc>
        <w:tc>
          <w:tcPr>
            <w:tcW w:w="4819" w:type="dxa"/>
            <w:tcBorders>
              <w:top w:val="single" w:sz="2" w:space="0" w:color="auto"/>
              <w:left w:val="single" w:sz="2" w:space="0" w:color="auto"/>
              <w:bottom w:val="single" w:sz="2" w:space="0" w:color="auto"/>
              <w:right w:val="single" w:sz="2" w:space="0" w:color="auto"/>
            </w:tcBorders>
            <w:vAlign w:val="center"/>
          </w:tcPr>
          <w:p w14:paraId="6B285F2D" w14:textId="356CC70C" w:rsidR="006A058D" w:rsidRPr="00942FBE" w:rsidRDefault="006A058D" w:rsidP="00942FBE">
            <w:pPr>
              <w:spacing w:after="0"/>
              <w:rPr>
                <w:rFonts w:cs="Arial"/>
              </w:rPr>
            </w:pPr>
            <w:r w:rsidRPr="00942FBE">
              <w:rPr>
                <w:rFonts w:cs="Arial"/>
              </w:rPr>
              <w:t>Cornwall Council</w:t>
            </w:r>
          </w:p>
        </w:tc>
      </w:tr>
      <w:tr w:rsidR="006A058D" w:rsidRPr="00927D50" w14:paraId="43C991C1"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389AAD8F" w14:textId="6F44188D" w:rsidR="006A058D" w:rsidRPr="00942FBE" w:rsidRDefault="006A058D" w:rsidP="006A058D">
            <w:pPr>
              <w:spacing w:after="0"/>
              <w:rPr>
                <w:rFonts w:cs="Arial"/>
              </w:rPr>
            </w:pPr>
            <w:r w:rsidRPr="00942FBE">
              <w:rPr>
                <w:rFonts w:cs="Arial"/>
              </w:rPr>
              <w:t xml:space="preserve">Cllr Paul Hilliard </w:t>
            </w:r>
          </w:p>
        </w:tc>
        <w:tc>
          <w:tcPr>
            <w:tcW w:w="4819" w:type="dxa"/>
            <w:tcBorders>
              <w:top w:val="single" w:sz="2" w:space="0" w:color="auto"/>
              <w:left w:val="single" w:sz="2" w:space="0" w:color="auto"/>
              <w:bottom w:val="single" w:sz="2" w:space="0" w:color="auto"/>
              <w:right w:val="single" w:sz="2" w:space="0" w:color="auto"/>
            </w:tcBorders>
            <w:vAlign w:val="center"/>
          </w:tcPr>
          <w:p w14:paraId="210123DD" w14:textId="291CD8D9" w:rsidR="006A058D" w:rsidRPr="00942FBE" w:rsidRDefault="006A058D" w:rsidP="00942FBE">
            <w:pPr>
              <w:spacing w:after="0"/>
              <w:rPr>
                <w:rFonts w:cs="Arial"/>
              </w:rPr>
            </w:pPr>
            <w:r w:rsidRPr="00942FBE">
              <w:rPr>
                <w:rFonts w:cs="Arial"/>
              </w:rPr>
              <w:t>Bournemouth, Christchurch and Poole Council</w:t>
            </w:r>
          </w:p>
        </w:tc>
      </w:tr>
      <w:tr w:rsidR="006A058D" w:rsidRPr="00927D50" w14:paraId="3E1C3FB7" w14:textId="77777777" w:rsidTr="00327B50">
        <w:trPr>
          <w:trHeight w:val="84"/>
        </w:trPr>
        <w:tc>
          <w:tcPr>
            <w:tcW w:w="3825" w:type="dxa"/>
            <w:tcBorders>
              <w:top w:val="single" w:sz="2" w:space="0" w:color="auto"/>
              <w:left w:val="single" w:sz="2" w:space="0" w:color="auto"/>
              <w:bottom w:val="single" w:sz="2" w:space="0" w:color="auto"/>
              <w:right w:val="single" w:sz="2" w:space="0" w:color="auto"/>
            </w:tcBorders>
            <w:vAlign w:val="center"/>
          </w:tcPr>
          <w:p w14:paraId="0693D5FE" w14:textId="77777777" w:rsidR="006A058D" w:rsidRDefault="006A058D" w:rsidP="006A058D">
            <w:pPr>
              <w:spacing w:after="0"/>
              <w:rPr>
                <w:rFonts w:cs="Arial"/>
                <w:color w:val="000000"/>
              </w:rPr>
            </w:pPr>
          </w:p>
        </w:tc>
        <w:tc>
          <w:tcPr>
            <w:tcW w:w="4819" w:type="dxa"/>
            <w:tcBorders>
              <w:top w:val="single" w:sz="2" w:space="0" w:color="auto"/>
              <w:left w:val="single" w:sz="2" w:space="0" w:color="auto"/>
              <w:bottom w:val="single" w:sz="2" w:space="0" w:color="auto"/>
              <w:right w:val="single" w:sz="2" w:space="0" w:color="auto"/>
            </w:tcBorders>
            <w:vAlign w:val="center"/>
          </w:tcPr>
          <w:p w14:paraId="70851FA7" w14:textId="77777777" w:rsidR="006A058D" w:rsidRPr="00942FBE" w:rsidRDefault="006A058D" w:rsidP="00942FBE">
            <w:pPr>
              <w:spacing w:after="0"/>
              <w:rPr>
                <w:rFonts w:eastAsiaTheme="majorEastAsia" w:cs="Arial"/>
                <w:spacing w:val="-10"/>
                <w:kern w:val="28"/>
              </w:rPr>
            </w:pPr>
          </w:p>
        </w:tc>
      </w:tr>
      <w:tr w:rsidR="006A058D" w:rsidRPr="00927D50" w14:paraId="7BF5E677"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3D4B3B41" w14:textId="784EF0EC" w:rsidR="006A058D" w:rsidRDefault="006A058D" w:rsidP="006A058D">
            <w:pPr>
              <w:spacing w:after="0"/>
              <w:rPr>
                <w:rFonts w:cs="Arial"/>
                <w:color w:val="000000"/>
              </w:rPr>
            </w:pPr>
            <w:r w:rsidRPr="00692DE7">
              <w:rPr>
                <w:rFonts w:cs="Arial"/>
                <w:b/>
                <w:bCs/>
              </w:rPr>
              <w:t>Independent Observers</w:t>
            </w:r>
          </w:p>
        </w:tc>
        <w:tc>
          <w:tcPr>
            <w:tcW w:w="4819" w:type="dxa"/>
            <w:tcBorders>
              <w:top w:val="single" w:sz="2" w:space="0" w:color="auto"/>
              <w:left w:val="single" w:sz="2" w:space="0" w:color="auto"/>
              <w:bottom w:val="single" w:sz="2" w:space="0" w:color="auto"/>
              <w:right w:val="single" w:sz="2" w:space="0" w:color="auto"/>
            </w:tcBorders>
            <w:vAlign w:val="center"/>
          </w:tcPr>
          <w:p w14:paraId="0A2D03C2" w14:textId="77777777" w:rsidR="006A058D" w:rsidRDefault="006A058D" w:rsidP="006A058D">
            <w:pPr>
              <w:spacing w:after="0"/>
              <w:jc w:val="both"/>
              <w:rPr>
                <w:rFonts w:cs="Arial"/>
                <w:color w:val="000000"/>
              </w:rPr>
            </w:pPr>
          </w:p>
        </w:tc>
      </w:tr>
      <w:tr w:rsidR="006A058D" w:rsidRPr="00927D50" w14:paraId="3F9DFA45"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15961786" w14:textId="077D9163" w:rsidR="006A058D" w:rsidRPr="00942FBE" w:rsidRDefault="006A058D" w:rsidP="006A058D">
            <w:pPr>
              <w:spacing w:after="0"/>
              <w:rPr>
                <w:rFonts w:cs="Arial"/>
              </w:rPr>
            </w:pPr>
            <w:r>
              <w:rPr>
                <w:rFonts w:cs="Arial"/>
              </w:rPr>
              <w:t>Philip Sellwood CBE</w:t>
            </w:r>
          </w:p>
        </w:tc>
        <w:tc>
          <w:tcPr>
            <w:tcW w:w="4819" w:type="dxa"/>
            <w:tcBorders>
              <w:top w:val="single" w:sz="2" w:space="0" w:color="auto"/>
              <w:left w:val="single" w:sz="2" w:space="0" w:color="auto"/>
              <w:bottom w:val="single" w:sz="2" w:space="0" w:color="auto"/>
              <w:right w:val="single" w:sz="2" w:space="0" w:color="auto"/>
            </w:tcBorders>
            <w:vAlign w:val="center"/>
          </w:tcPr>
          <w:p w14:paraId="3A112AA6" w14:textId="77777777" w:rsidR="006A058D" w:rsidRDefault="006A058D" w:rsidP="006A058D">
            <w:pPr>
              <w:spacing w:after="0"/>
              <w:jc w:val="both"/>
              <w:rPr>
                <w:rFonts w:cs="Arial"/>
                <w:color w:val="000000"/>
              </w:rPr>
            </w:pPr>
          </w:p>
        </w:tc>
      </w:tr>
      <w:tr w:rsidR="00550A1F" w:rsidRPr="00927D50" w14:paraId="4BEBFF95"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33269C12" w14:textId="32743A5F" w:rsidR="00550A1F" w:rsidRDefault="00550A1F" w:rsidP="006A058D">
            <w:pPr>
              <w:spacing w:after="0"/>
              <w:rPr>
                <w:rFonts w:cs="Arial"/>
              </w:rPr>
            </w:pPr>
            <w:r>
              <w:rPr>
                <w:rFonts w:cs="Arial"/>
              </w:rPr>
              <w:t>Richard Priestman</w:t>
            </w:r>
          </w:p>
        </w:tc>
        <w:tc>
          <w:tcPr>
            <w:tcW w:w="4819" w:type="dxa"/>
            <w:tcBorders>
              <w:top w:val="single" w:sz="2" w:space="0" w:color="auto"/>
              <w:left w:val="single" w:sz="2" w:space="0" w:color="auto"/>
              <w:bottom w:val="single" w:sz="2" w:space="0" w:color="auto"/>
              <w:right w:val="single" w:sz="2" w:space="0" w:color="auto"/>
            </w:tcBorders>
            <w:vAlign w:val="center"/>
          </w:tcPr>
          <w:p w14:paraId="6B3E3108" w14:textId="77777777" w:rsidR="00550A1F" w:rsidRDefault="00550A1F" w:rsidP="006A058D">
            <w:pPr>
              <w:spacing w:after="0"/>
              <w:jc w:val="both"/>
              <w:rPr>
                <w:rFonts w:cs="Arial"/>
                <w:color w:val="000000"/>
              </w:rPr>
            </w:pPr>
          </w:p>
        </w:tc>
      </w:tr>
      <w:tr w:rsidR="00550A1F" w:rsidRPr="00927D50" w14:paraId="7F69CDD1" w14:textId="77777777" w:rsidTr="00327B50">
        <w:tc>
          <w:tcPr>
            <w:tcW w:w="3825" w:type="dxa"/>
            <w:tcBorders>
              <w:top w:val="single" w:sz="2" w:space="0" w:color="auto"/>
              <w:left w:val="single" w:sz="2" w:space="0" w:color="auto"/>
              <w:bottom w:val="single" w:sz="2" w:space="0" w:color="auto"/>
              <w:right w:val="single" w:sz="2" w:space="0" w:color="auto"/>
            </w:tcBorders>
            <w:vAlign w:val="center"/>
          </w:tcPr>
          <w:p w14:paraId="2770501B" w14:textId="77777777" w:rsidR="00550A1F" w:rsidRDefault="00550A1F" w:rsidP="006A058D">
            <w:pPr>
              <w:spacing w:after="0"/>
              <w:rPr>
                <w:rFonts w:cs="Arial"/>
              </w:rPr>
            </w:pPr>
          </w:p>
        </w:tc>
        <w:tc>
          <w:tcPr>
            <w:tcW w:w="4819" w:type="dxa"/>
            <w:tcBorders>
              <w:top w:val="single" w:sz="2" w:space="0" w:color="auto"/>
              <w:left w:val="single" w:sz="2" w:space="0" w:color="auto"/>
              <w:bottom w:val="single" w:sz="2" w:space="0" w:color="auto"/>
              <w:right w:val="single" w:sz="2" w:space="0" w:color="auto"/>
            </w:tcBorders>
            <w:vAlign w:val="center"/>
          </w:tcPr>
          <w:p w14:paraId="1ABDD38F" w14:textId="77777777" w:rsidR="00550A1F" w:rsidRDefault="00550A1F" w:rsidP="006A058D">
            <w:pPr>
              <w:spacing w:after="0"/>
              <w:jc w:val="both"/>
              <w:rPr>
                <w:rFonts w:cs="Arial"/>
                <w:color w:val="000000"/>
              </w:rPr>
            </w:pPr>
          </w:p>
        </w:tc>
      </w:tr>
      <w:tr w:rsidR="00CE4804" w:rsidRPr="00927D50" w14:paraId="27CEE32C" w14:textId="77777777" w:rsidTr="00327B50">
        <w:tc>
          <w:tcPr>
            <w:tcW w:w="8644" w:type="dxa"/>
            <w:gridSpan w:val="2"/>
            <w:tcBorders>
              <w:top w:val="single" w:sz="2" w:space="0" w:color="auto"/>
              <w:left w:val="single" w:sz="2" w:space="0" w:color="auto"/>
              <w:bottom w:val="single" w:sz="2" w:space="0" w:color="auto"/>
              <w:right w:val="single" w:sz="2" w:space="0" w:color="auto"/>
            </w:tcBorders>
            <w:vAlign w:val="center"/>
          </w:tcPr>
          <w:p w14:paraId="6F298B38" w14:textId="23EC23FE" w:rsidR="00CE4804" w:rsidRDefault="00CE4804" w:rsidP="006A058D">
            <w:pPr>
              <w:spacing w:after="0"/>
              <w:jc w:val="both"/>
              <w:rPr>
                <w:rFonts w:cs="Arial"/>
                <w:color w:val="000000"/>
              </w:rPr>
            </w:pPr>
            <w:r>
              <w:rPr>
                <w:rFonts w:cs="Arial"/>
              </w:rPr>
              <w:t>(* - new Board members / substitute members for 2023-24)</w:t>
            </w:r>
          </w:p>
        </w:tc>
      </w:tr>
    </w:tbl>
    <w:p w14:paraId="719B90AC" w14:textId="77777777" w:rsidR="005B2070" w:rsidRPr="00927D50" w:rsidRDefault="005B2070" w:rsidP="005B2070">
      <w:pPr>
        <w:spacing w:after="0"/>
        <w:rPr>
          <w:rFonts w:cs="Arial"/>
          <w:vanish/>
        </w:rPr>
      </w:pPr>
    </w:p>
    <w:p w14:paraId="2D04131E" w14:textId="77777777" w:rsidR="005B2070" w:rsidRPr="00927D50" w:rsidRDefault="005B2070" w:rsidP="005B2070">
      <w:pPr>
        <w:spacing w:after="0"/>
        <w:rPr>
          <w:rFonts w:cs="Arial"/>
          <w:vanish/>
        </w:rPr>
      </w:pPr>
    </w:p>
    <w:p w14:paraId="23C01661" w14:textId="77777777" w:rsidR="00E272FA" w:rsidRDefault="00E272FA" w:rsidP="00EC2AA7">
      <w:pPr>
        <w:spacing w:line="300" w:lineRule="atLeast"/>
        <w:ind w:left="360" w:hanging="360"/>
      </w:pPr>
    </w:p>
    <w:p w14:paraId="1B275458" w14:textId="5628A239" w:rsidR="00E272FA" w:rsidRDefault="00C2660D" w:rsidP="00E272FA">
      <w:pPr>
        <w:pStyle w:val="Heading2"/>
      </w:pPr>
      <w:r>
        <w:t>Improvement and Innovation Board: Terms of Reference 2023/24</w:t>
      </w:r>
      <w:r w:rsidR="00E272FA" w:rsidRPr="009E5E45">
        <w:rPr>
          <w:color w:val="C00000"/>
        </w:rPr>
        <w:t xml:space="preserve"> </w:t>
      </w:r>
    </w:p>
    <w:p w14:paraId="27E3D97E" w14:textId="390B8583" w:rsidR="00BE2B71" w:rsidRPr="00A17148" w:rsidRDefault="00BE2B71" w:rsidP="00A17148">
      <w:pPr>
        <w:pStyle w:val="ListParagraph"/>
        <w:numPr>
          <w:ilvl w:val="0"/>
          <w:numId w:val="3"/>
        </w:numPr>
        <w:spacing w:line="300" w:lineRule="atLeast"/>
        <w:ind w:left="360" w:hanging="360"/>
        <w:contextualSpacing w:val="0"/>
        <w:rPr>
          <w:sz w:val="24"/>
          <w:szCs w:val="24"/>
        </w:rPr>
      </w:pPr>
      <w:r w:rsidRPr="00A17148">
        <w:rPr>
          <w:sz w:val="24"/>
          <w:szCs w:val="24"/>
        </w:rPr>
        <w:t xml:space="preserve">The purpose of the Improvement and Innovation Board (IIB) is to provide strategic oversight of the Local Government Association's (LGA) policy and improvement activity in relation to councils </w:t>
      </w:r>
      <w:r w:rsidRPr="000E0E44">
        <w:rPr>
          <w:sz w:val="24"/>
          <w:szCs w:val="24"/>
          <w:highlight w:val="yellow"/>
        </w:rPr>
        <w:t>improving their performance</w:t>
      </w:r>
      <w:r w:rsidR="000E0E44" w:rsidRPr="000E0E44">
        <w:rPr>
          <w:sz w:val="24"/>
          <w:szCs w:val="24"/>
          <w:highlight w:val="yellow"/>
        </w:rPr>
        <w:t>,</w:t>
      </w:r>
      <w:r w:rsidRPr="000E0E44">
        <w:rPr>
          <w:sz w:val="24"/>
          <w:szCs w:val="24"/>
          <w:highlight w:val="yellow"/>
        </w:rPr>
        <w:t xml:space="preserve"> productivity</w:t>
      </w:r>
      <w:r w:rsidR="000E0E44" w:rsidRPr="000E0E44">
        <w:rPr>
          <w:sz w:val="24"/>
          <w:szCs w:val="24"/>
          <w:highlight w:val="yellow"/>
        </w:rPr>
        <w:t xml:space="preserve"> and</w:t>
      </w:r>
      <w:r w:rsidR="00153CD7">
        <w:rPr>
          <w:sz w:val="24"/>
          <w:szCs w:val="24"/>
          <w:highlight w:val="yellow"/>
        </w:rPr>
        <w:t xml:space="preserve"> supporting</w:t>
      </w:r>
      <w:r w:rsidR="000E0E44" w:rsidRPr="000E0E44">
        <w:rPr>
          <w:sz w:val="24"/>
          <w:szCs w:val="24"/>
          <w:highlight w:val="yellow"/>
        </w:rPr>
        <w:t xml:space="preserve"> innovation</w:t>
      </w:r>
      <w:r w:rsidRPr="00A17148">
        <w:rPr>
          <w:sz w:val="24"/>
          <w:szCs w:val="24"/>
        </w:rPr>
        <w:t xml:space="preserve"> - in line with the LGA’s priorities and the Grant Determination Letter agreed with the Department for Levelling Up, Housing and Communities (DLUHC). </w:t>
      </w:r>
    </w:p>
    <w:p w14:paraId="6B1B78A2" w14:textId="77777777" w:rsidR="00BE2B71" w:rsidRPr="009276B4" w:rsidRDefault="00BE2B71" w:rsidP="009276B4">
      <w:pPr>
        <w:pStyle w:val="ListParagraph"/>
        <w:numPr>
          <w:ilvl w:val="0"/>
          <w:numId w:val="3"/>
        </w:numPr>
        <w:spacing w:line="300" w:lineRule="atLeast"/>
        <w:ind w:left="360" w:hanging="360"/>
        <w:contextualSpacing w:val="0"/>
        <w:rPr>
          <w:sz w:val="24"/>
          <w:szCs w:val="24"/>
        </w:rPr>
      </w:pPr>
      <w:r w:rsidRPr="00A17148">
        <w:rPr>
          <w:sz w:val="24"/>
          <w:szCs w:val="24"/>
        </w:rPr>
        <w:t xml:space="preserve">It will maintain strategic oversight of improvement support provided by LGA Boards and </w:t>
      </w:r>
      <w:r w:rsidRPr="009276B4">
        <w:rPr>
          <w:sz w:val="24"/>
          <w:szCs w:val="24"/>
        </w:rPr>
        <w:t xml:space="preserve">other sector owned bodies and provide guidance and advice as new support offers are developed. In doing so, it will work closely with the LGA Boards on the performance of the sector in their subject areas and the arrangements they are putting in place to provide improvement support. The Board will provide an overarching framework for the sector’s work on sector-led improvement. </w:t>
      </w:r>
    </w:p>
    <w:p w14:paraId="2AB4D3E8" w14:textId="77777777" w:rsidR="00130220" w:rsidRDefault="0047524A" w:rsidP="00130220">
      <w:pPr>
        <w:pStyle w:val="ListParagraph"/>
        <w:numPr>
          <w:ilvl w:val="0"/>
          <w:numId w:val="3"/>
        </w:numPr>
        <w:spacing w:line="300" w:lineRule="atLeast"/>
        <w:ind w:left="360" w:hanging="360"/>
        <w:contextualSpacing w:val="0"/>
        <w:rPr>
          <w:sz w:val="24"/>
          <w:szCs w:val="24"/>
        </w:rPr>
      </w:pPr>
      <w:r w:rsidRPr="009276B4">
        <w:rPr>
          <w:sz w:val="24"/>
          <w:szCs w:val="24"/>
        </w:rPr>
        <w:lastRenderedPageBreak/>
        <w:t>The Improvement and Innovation Board will be responsible for:</w:t>
      </w:r>
    </w:p>
    <w:p w14:paraId="488AC6DF" w14:textId="77777777" w:rsidR="00B94659" w:rsidRDefault="00041ACF" w:rsidP="00B94659">
      <w:pPr>
        <w:pStyle w:val="ListParagraph"/>
        <w:numPr>
          <w:ilvl w:val="1"/>
          <w:numId w:val="10"/>
        </w:numPr>
        <w:spacing w:line="300" w:lineRule="atLeast"/>
        <w:ind w:left="714" w:right="510" w:hanging="357"/>
        <w:contextualSpacing w:val="0"/>
        <w:mirrorIndents/>
        <w:rPr>
          <w:sz w:val="24"/>
          <w:szCs w:val="24"/>
        </w:rPr>
      </w:pPr>
      <w:r>
        <w:rPr>
          <w:sz w:val="24"/>
          <w:szCs w:val="24"/>
        </w:rPr>
        <w:t xml:space="preserve"> </w:t>
      </w:r>
      <w:r w:rsidR="0047524A" w:rsidRPr="00041ACF">
        <w:rPr>
          <w:sz w:val="24"/>
          <w:szCs w:val="24"/>
        </w:rPr>
        <w:t>Overseeing the programme of work which focuses around the priority areas agreed by the Lead Members of the Improvement and Innovation Board</w:t>
      </w:r>
      <w:r w:rsidR="008965A2">
        <w:rPr>
          <w:sz w:val="24"/>
          <w:szCs w:val="24"/>
        </w:rPr>
        <w:t xml:space="preserve"> including:</w:t>
      </w:r>
    </w:p>
    <w:p w14:paraId="73E74BAB" w14:textId="1B709181" w:rsidR="00385864" w:rsidRPr="00B94659" w:rsidRDefault="00202BE7" w:rsidP="00B94659">
      <w:pPr>
        <w:pStyle w:val="ListParagraph"/>
        <w:numPr>
          <w:ilvl w:val="2"/>
          <w:numId w:val="10"/>
        </w:numPr>
        <w:spacing w:line="300" w:lineRule="atLeast"/>
        <w:ind w:right="510"/>
        <w:contextualSpacing w:val="0"/>
        <w:mirrorIndents/>
        <w:rPr>
          <w:sz w:val="24"/>
          <w:szCs w:val="24"/>
        </w:rPr>
      </w:pPr>
      <w:r w:rsidRPr="00B94659">
        <w:rPr>
          <w:sz w:val="24"/>
          <w:szCs w:val="24"/>
        </w:rPr>
        <w:t xml:space="preserve">Improvement and </w:t>
      </w:r>
      <w:r w:rsidR="00523EC8" w:rsidRPr="00B94659">
        <w:rPr>
          <w:sz w:val="24"/>
          <w:szCs w:val="24"/>
        </w:rPr>
        <w:t xml:space="preserve">Assurance </w:t>
      </w:r>
      <w:r w:rsidRPr="00B94659">
        <w:rPr>
          <w:sz w:val="24"/>
          <w:szCs w:val="24"/>
        </w:rPr>
        <w:t>framework for</w:t>
      </w:r>
      <w:r w:rsidR="00523EC8" w:rsidRPr="00B94659">
        <w:rPr>
          <w:sz w:val="24"/>
          <w:szCs w:val="24"/>
        </w:rPr>
        <w:t xml:space="preserve"> local government</w:t>
      </w:r>
    </w:p>
    <w:p w14:paraId="6AEB173D" w14:textId="6FCD7D1C" w:rsidR="00CC36EC" w:rsidRPr="00C45F15" w:rsidRDefault="00385864" w:rsidP="00B94659">
      <w:pPr>
        <w:pStyle w:val="ListParagraph"/>
        <w:numPr>
          <w:ilvl w:val="2"/>
          <w:numId w:val="10"/>
        </w:numPr>
        <w:spacing w:line="300" w:lineRule="atLeast"/>
        <w:ind w:right="510"/>
        <w:contextualSpacing w:val="0"/>
        <w:mirrorIndents/>
        <w:rPr>
          <w:sz w:val="24"/>
          <w:szCs w:val="24"/>
        </w:rPr>
      </w:pPr>
      <w:r w:rsidRPr="00C45F15">
        <w:rPr>
          <w:sz w:val="24"/>
          <w:szCs w:val="24"/>
        </w:rPr>
        <w:t>Peer Support and Development</w:t>
      </w:r>
    </w:p>
    <w:p w14:paraId="51F38869" w14:textId="354BF403" w:rsidR="00385864" w:rsidRPr="00C45F15" w:rsidRDefault="00523EC8" w:rsidP="00B94659">
      <w:pPr>
        <w:pStyle w:val="ListParagraph"/>
        <w:numPr>
          <w:ilvl w:val="2"/>
          <w:numId w:val="10"/>
        </w:numPr>
        <w:spacing w:line="300" w:lineRule="atLeast"/>
        <w:ind w:right="510"/>
        <w:contextualSpacing w:val="0"/>
        <w:mirrorIndents/>
        <w:rPr>
          <w:sz w:val="24"/>
          <w:szCs w:val="24"/>
        </w:rPr>
      </w:pPr>
      <w:r w:rsidRPr="00C45F15">
        <w:rPr>
          <w:sz w:val="24"/>
          <w:szCs w:val="24"/>
        </w:rPr>
        <w:t xml:space="preserve">The Office for Local Government </w:t>
      </w:r>
    </w:p>
    <w:p w14:paraId="091BA7AD" w14:textId="59B5FEF4" w:rsidR="00523EC8" w:rsidRDefault="00BA0058" w:rsidP="00B94659">
      <w:pPr>
        <w:pStyle w:val="ListParagraph"/>
        <w:numPr>
          <w:ilvl w:val="2"/>
          <w:numId w:val="10"/>
        </w:numPr>
        <w:spacing w:line="300" w:lineRule="atLeast"/>
        <w:ind w:right="510"/>
        <w:contextualSpacing w:val="0"/>
        <w:mirrorIndents/>
        <w:rPr>
          <w:sz w:val="24"/>
          <w:szCs w:val="24"/>
        </w:rPr>
      </w:pPr>
      <w:r w:rsidRPr="00C45F15">
        <w:rPr>
          <w:sz w:val="24"/>
          <w:szCs w:val="24"/>
        </w:rPr>
        <w:t xml:space="preserve">Wider </w:t>
      </w:r>
      <w:r w:rsidR="004A124B" w:rsidRPr="00C45F15">
        <w:rPr>
          <w:sz w:val="24"/>
          <w:szCs w:val="24"/>
        </w:rPr>
        <w:t xml:space="preserve">Sector-led </w:t>
      </w:r>
      <w:r w:rsidRPr="00C45F15">
        <w:rPr>
          <w:sz w:val="24"/>
          <w:szCs w:val="24"/>
        </w:rPr>
        <w:t>I</w:t>
      </w:r>
      <w:r w:rsidR="004A124B" w:rsidRPr="00C45F15">
        <w:rPr>
          <w:sz w:val="24"/>
          <w:szCs w:val="24"/>
        </w:rPr>
        <w:t>m</w:t>
      </w:r>
      <w:r w:rsidR="00296559" w:rsidRPr="00C45F15">
        <w:rPr>
          <w:sz w:val="24"/>
          <w:szCs w:val="24"/>
        </w:rPr>
        <w:t>pro</w:t>
      </w:r>
      <w:r w:rsidR="004A124B" w:rsidRPr="00C45F15">
        <w:rPr>
          <w:sz w:val="24"/>
          <w:szCs w:val="24"/>
        </w:rPr>
        <w:t>v</w:t>
      </w:r>
      <w:r w:rsidR="00296559" w:rsidRPr="00C45F15">
        <w:rPr>
          <w:sz w:val="24"/>
          <w:szCs w:val="24"/>
        </w:rPr>
        <w:t>e</w:t>
      </w:r>
      <w:r w:rsidR="004A124B" w:rsidRPr="00C45F15">
        <w:rPr>
          <w:sz w:val="24"/>
          <w:szCs w:val="24"/>
        </w:rPr>
        <w:t>ment programmes</w:t>
      </w:r>
      <w:r w:rsidR="00694A88" w:rsidRPr="00C45F15">
        <w:rPr>
          <w:sz w:val="24"/>
          <w:szCs w:val="24"/>
        </w:rPr>
        <w:t xml:space="preserve"> including Leadership, Transformation</w:t>
      </w:r>
      <w:r w:rsidR="000A2AE3" w:rsidRPr="00C45F15">
        <w:rPr>
          <w:sz w:val="24"/>
          <w:szCs w:val="24"/>
        </w:rPr>
        <w:t xml:space="preserve"> and</w:t>
      </w:r>
      <w:r w:rsidR="00694A88" w:rsidRPr="00C45F15">
        <w:rPr>
          <w:sz w:val="24"/>
          <w:szCs w:val="24"/>
        </w:rPr>
        <w:t xml:space="preserve"> Finance</w:t>
      </w:r>
    </w:p>
    <w:p w14:paraId="3602C5AF" w14:textId="18C91295" w:rsidR="00155A9F" w:rsidRPr="00155A9F" w:rsidRDefault="00070DFA" w:rsidP="00B94659">
      <w:pPr>
        <w:pStyle w:val="ListParagraph"/>
        <w:numPr>
          <w:ilvl w:val="2"/>
          <w:numId w:val="10"/>
        </w:numPr>
        <w:spacing w:line="300" w:lineRule="atLeast"/>
        <w:ind w:right="510"/>
        <w:contextualSpacing w:val="0"/>
        <w:mirrorIndents/>
        <w:rPr>
          <w:sz w:val="24"/>
          <w:szCs w:val="24"/>
          <w:highlight w:val="yellow"/>
        </w:rPr>
      </w:pPr>
      <w:r>
        <w:rPr>
          <w:sz w:val="24"/>
          <w:szCs w:val="24"/>
          <w:highlight w:val="yellow"/>
        </w:rPr>
        <w:t>Advocating for improvement and innovation</w:t>
      </w:r>
      <w:r w:rsidR="00155A9F" w:rsidRPr="00155A9F">
        <w:rPr>
          <w:sz w:val="24"/>
          <w:szCs w:val="24"/>
          <w:highlight w:val="yellow"/>
        </w:rPr>
        <w:t xml:space="preserve"> </w:t>
      </w:r>
    </w:p>
    <w:p w14:paraId="4372262A" w14:textId="7D92F5CC" w:rsidR="0047524A" w:rsidRPr="00CC36EC" w:rsidRDefault="00CC36EC" w:rsidP="00041ACF">
      <w:pPr>
        <w:pStyle w:val="ListParagraph"/>
        <w:numPr>
          <w:ilvl w:val="1"/>
          <w:numId w:val="10"/>
        </w:numPr>
        <w:spacing w:line="300" w:lineRule="atLeast"/>
        <w:ind w:left="714" w:right="510" w:hanging="357"/>
        <w:contextualSpacing w:val="0"/>
        <w:mirrorIndents/>
        <w:rPr>
          <w:sz w:val="24"/>
          <w:szCs w:val="24"/>
        </w:rPr>
      </w:pPr>
      <w:r>
        <w:rPr>
          <w:sz w:val="24"/>
          <w:szCs w:val="24"/>
        </w:rPr>
        <w:t xml:space="preserve"> </w:t>
      </w:r>
      <w:r w:rsidR="0047524A" w:rsidRPr="00CC36EC">
        <w:rPr>
          <w:sz w:val="24"/>
          <w:szCs w:val="24"/>
        </w:rPr>
        <w:t xml:space="preserve">Overseeing a programme of work to deliver the strategic priorities set by the LGA Executive, covering campaigns, research and/or policy, </w:t>
      </w:r>
      <w:r w:rsidR="00501798" w:rsidRPr="00501798">
        <w:rPr>
          <w:sz w:val="24"/>
          <w:szCs w:val="24"/>
          <w:highlight w:val="yellow"/>
        </w:rPr>
        <w:t xml:space="preserve">sharing of </w:t>
      </w:r>
      <w:r w:rsidR="0047524A" w:rsidRPr="00501798">
        <w:rPr>
          <w:sz w:val="24"/>
          <w:szCs w:val="24"/>
          <w:highlight w:val="yellow"/>
        </w:rPr>
        <w:t>good practice</w:t>
      </w:r>
      <w:r w:rsidR="00501798" w:rsidRPr="00501798">
        <w:rPr>
          <w:sz w:val="24"/>
          <w:szCs w:val="24"/>
          <w:highlight w:val="yellow"/>
        </w:rPr>
        <w:t xml:space="preserve"> and sector innovation</w:t>
      </w:r>
      <w:r w:rsidR="0047524A" w:rsidRPr="00CC36EC">
        <w:rPr>
          <w:sz w:val="24"/>
          <w:szCs w:val="24"/>
        </w:rPr>
        <w:t xml:space="preserve">, improvement support and events - as specified in the business plan and in the grant determination letter with DLUHC - and taking into account linkages with other boards where appropriate. </w:t>
      </w:r>
    </w:p>
    <w:p w14:paraId="064D06EF" w14:textId="77777777" w:rsidR="007846F1" w:rsidRDefault="00E2009D" w:rsidP="007846F1">
      <w:pPr>
        <w:pStyle w:val="ListParagraph"/>
        <w:numPr>
          <w:ilvl w:val="1"/>
          <w:numId w:val="10"/>
        </w:numPr>
        <w:spacing w:line="300" w:lineRule="atLeast"/>
        <w:ind w:left="714" w:right="510" w:hanging="357"/>
        <w:contextualSpacing w:val="0"/>
        <w:mirrorIndents/>
        <w:rPr>
          <w:sz w:val="24"/>
          <w:szCs w:val="24"/>
        </w:rPr>
      </w:pPr>
      <w:r>
        <w:rPr>
          <w:sz w:val="24"/>
          <w:szCs w:val="24"/>
        </w:rPr>
        <w:t xml:space="preserve"> </w:t>
      </w:r>
      <w:r w:rsidR="0047524A" w:rsidRPr="00A17148">
        <w:rPr>
          <w:sz w:val="24"/>
          <w:szCs w:val="24"/>
        </w:rPr>
        <w:t>Developing a thorough understanding of council improvement priorities and the width of councils' responsibilities, using strong networks and robust information.</w:t>
      </w:r>
      <w:r w:rsidR="00B621A8">
        <w:rPr>
          <w:sz w:val="24"/>
          <w:szCs w:val="24"/>
        </w:rPr>
        <w:t xml:space="preserve"> </w:t>
      </w:r>
    </w:p>
    <w:p w14:paraId="59AEAC5C" w14:textId="70E3EA81" w:rsidR="0047524A" w:rsidRPr="007846F1" w:rsidRDefault="00851A79" w:rsidP="007846F1">
      <w:pPr>
        <w:pStyle w:val="ListParagraph"/>
        <w:numPr>
          <w:ilvl w:val="1"/>
          <w:numId w:val="10"/>
        </w:numPr>
        <w:spacing w:line="300" w:lineRule="atLeast"/>
        <w:ind w:left="714" w:right="510" w:hanging="357"/>
        <w:contextualSpacing w:val="0"/>
        <w:mirrorIndents/>
        <w:rPr>
          <w:sz w:val="24"/>
          <w:szCs w:val="24"/>
        </w:rPr>
      </w:pPr>
      <w:r>
        <w:rPr>
          <w:sz w:val="24"/>
          <w:szCs w:val="24"/>
        </w:rPr>
        <w:t xml:space="preserve"> </w:t>
      </w:r>
      <w:r w:rsidR="0047524A" w:rsidRPr="007846F1">
        <w:rPr>
          <w:sz w:val="24"/>
          <w:szCs w:val="24"/>
        </w:rPr>
        <w:t>Representational activities on behalf of the LGA and responsibility for the promotion of activity through public statements in its areas of responsibility</w:t>
      </w:r>
      <w:r w:rsidR="00AE76E4">
        <w:rPr>
          <w:sz w:val="24"/>
          <w:szCs w:val="24"/>
        </w:rPr>
        <w:t xml:space="preserve"> </w:t>
      </w:r>
      <w:r w:rsidR="00AE76E4" w:rsidRPr="00AE76E4">
        <w:rPr>
          <w:sz w:val="24"/>
          <w:szCs w:val="24"/>
          <w:highlight w:val="yellow"/>
        </w:rPr>
        <w:t>and being advocate</w:t>
      </w:r>
      <w:r w:rsidR="00AC69CC">
        <w:rPr>
          <w:sz w:val="24"/>
          <w:szCs w:val="24"/>
          <w:highlight w:val="yellow"/>
        </w:rPr>
        <w:t>s for</w:t>
      </w:r>
      <w:r w:rsidR="0044569A">
        <w:rPr>
          <w:sz w:val="24"/>
          <w:szCs w:val="24"/>
          <w:highlight w:val="yellow"/>
        </w:rPr>
        <w:t>,</w:t>
      </w:r>
      <w:r w:rsidR="00AC69CC">
        <w:rPr>
          <w:sz w:val="24"/>
          <w:szCs w:val="24"/>
          <w:highlight w:val="yellow"/>
        </w:rPr>
        <w:t xml:space="preserve"> and champions</w:t>
      </w:r>
      <w:r w:rsidR="00AE76E4" w:rsidRPr="00AE76E4">
        <w:rPr>
          <w:sz w:val="24"/>
          <w:szCs w:val="24"/>
          <w:highlight w:val="yellow"/>
        </w:rPr>
        <w:t xml:space="preserve"> </w:t>
      </w:r>
      <w:r w:rsidR="00AC69CC">
        <w:rPr>
          <w:sz w:val="24"/>
          <w:szCs w:val="24"/>
          <w:highlight w:val="yellow"/>
        </w:rPr>
        <w:t>of</w:t>
      </w:r>
      <w:r w:rsidR="0044569A">
        <w:rPr>
          <w:sz w:val="24"/>
          <w:szCs w:val="24"/>
          <w:highlight w:val="yellow"/>
        </w:rPr>
        <w:t>,</w:t>
      </w:r>
      <w:r w:rsidR="00AE76E4" w:rsidRPr="00AE76E4">
        <w:rPr>
          <w:sz w:val="24"/>
          <w:szCs w:val="24"/>
          <w:highlight w:val="yellow"/>
        </w:rPr>
        <w:t xml:space="preserve"> sector led improvement</w:t>
      </w:r>
      <w:r w:rsidR="0047524A" w:rsidRPr="007846F1">
        <w:rPr>
          <w:sz w:val="24"/>
          <w:szCs w:val="24"/>
        </w:rPr>
        <w:t>. DLUHC grant funding for improvement will only be used for the purpose set out in the grant determination letter and will not be used to lobby parliament, government or political parties.</w:t>
      </w:r>
    </w:p>
    <w:p w14:paraId="1C0E53E4" w14:textId="7B3546E8" w:rsidR="0047524A" w:rsidRPr="00A17148" w:rsidRDefault="008614EE" w:rsidP="00041ACF">
      <w:pPr>
        <w:pStyle w:val="ListParagraph"/>
        <w:numPr>
          <w:ilvl w:val="1"/>
          <w:numId w:val="10"/>
        </w:numPr>
        <w:spacing w:line="300" w:lineRule="atLeast"/>
        <w:ind w:left="714" w:right="510" w:hanging="357"/>
        <w:contextualSpacing w:val="0"/>
        <w:mirrorIndents/>
        <w:rPr>
          <w:sz w:val="24"/>
          <w:szCs w:val="24"/>
        </w:rPr>
      </w:pPr>
      <w:r>
        <w:rPr>
          <w:sz w:val="24"/>
          <w:szCs w:val="24"/>
        </w:rPr>
        <w:t xml:space="preserve"> </w:t>
      </w:r>
      <w:r w:rsidR="0047524A" w:rsidRPr="00A17148">
        <w:rPr>
          <w:sz w:val="24"/>
          <w:szCs w:val="24"/>
        </w:rPr>
        <w:t>Building and maintaining effective relationships with key stakeholders.</w:t>
      </w:r>
    </w:p>
    <w:p w14:paraId="6CB52213" w14:textId="1F399B60" w:rsidR="0047524A" w:rsidRPr="00A17148" w:rsidRDefault="008614EE" w:rsidP="00041ACF">
      <w:pPr>
        <w:pStyle w:val="ListParagraph"/>
        <w:numPr>
          <w:ilvl w:val="1"/>
          <w:numId w:val="10"/>
        </w:numPr>
        <w:spacing w:line="300" w:lineRule="atLeast"/>
        <w:ind w:left="714" w:right="510" w:hanging="357"/>
        <w:contextualSpacing w:val="0"/>
        <w:mirrorIndents/>
        <w:rPr>
          <w:sz w:val="24"/>
          <w:szCs w:val="24"/>
        </w:rPr>
      </w:pPr>
      <w:r>
        <w:rPr>
          <w:sz w:val="24"/>
          <w:szCs w:val="24"/>
        </w:rPr>
        <w:t xml:space="preserve"> </w:t>
      </w:r>
      <w:r w:rsidR="0047524A" w:rsidRPr="00A17148">
        <w:rPr>
          <w:sz w:val="24"/>
          <w:szCs w:val="24"/>
        </w:rPr>
        <w:t xml:space="preserve">Understanding the impact of government policy on sector-led improvement.  </w:t>
      </w:r>
    </w:p>
    <w:p w14:paraId="1FBB47E4" w14:textId="013BB2C5" w:rsidR="00D061D4" w:rsidRPr="008E6AD7" w:rsidRDefault="00D061D4" w:rsidP="008E6AD7">
      <w:pPr>
        <w:pStyle w:val="ListParagraph"/>
        <w:numPr>
          <w:ilvl w:val="0"/>
          <w:numId w:val="3"/>
        </w:numPr>
        <w:spacing w:line="300" w:lineRule="atLeast"/>
        <w:ind w:left="360" w:hanging="360"/>
        <w:contextualSpacing w:val="0"/>
        <w:rPr>
          <w:sz w:val="24"/>
          <w:szCs w:val="24"/>
        </w:rPr>
      </w:pPr>
      <w:r w:rsidRPr="008E6AD7">
        <w:rPr>
          <w:sz w:val="24"/>
          <w:szCs w:val="24"/>
        </w:rPr>
        <w:t>The Improvement and Innovation Board may:</w:t>
      </w:r>
    </w:p>
    <w:p w14:paraId="5CEABCF1" w14:textId="77777777" w:rsidR="00A30B9C" w:rsidRDefault="00041ACF" w:rsidP="00A30B9C">
      <w:pPr>
        <w:pStyle w:val="ListParagraph"/>
        <w:numPr>
          <w:ilvl w:val="1"/>
          <w:numId w:val="13"/>
        </w:numPr>
        <w:spacing w:line="300" w:lineRule="atLeast"/>
        <w:ind w:right="510"/>
        <w:contextualSpacing w:val="0"/>
        <w:mirrorIndents/>
        <w:rPr>
          <w:sz w:val="24"/>
          <w:szCs w:val="24"/>
          <w:lang w:val="en"/>
        </w:rPr>
      </w:pPr>
      <w:r>
        <w:rPr>
          <w:sz w:val="24"/>
          <w:szCs w:val="24"/>
          <w:lang w:val="en"/>
        </w:rPr>
        <w:t xml:space="preserve"> </w:t>
      </w:r>
      <w:r w:rsidRPr="00041ACF">
        <w:rPr>
          <w:sz w:val="24"/>
          <w:szCs w:val="24"/>
          <w:lang w:val="en"/>
        </w:rPr>
        <w:t xml:space="preserve">Appoint members to relevant Outside Bodies in accordance with guidance in the Political Conventions. </w:t>
      </w:r>
    </w:p>
    <w:p w14:paraId="6A45E01E" w14:textId="331EB15A" w:rsidR="00D061D4" w:rsidRDefault="00A30B9C" w:rsidP="001007F1">
      <w:pPr>
        <w:pStyle w:val="ListParagraph"/>
        <w:numPr>
          <w:ilvl w:val="1"/>
          <w:numId w:val="13"/>
        </w:numPr>
        <w:spacing w:line="300" w:lineRule="atLeast"/>
        <w:ind w:right="510"/>
        <w:contextualSpacing w:val="0"/>
        <w:mirrorIndents/>
        <w:rPr>
          <w:sz w:val="24"/>
          <w:szCs w:val="24"/>
          <w:lang w:val="en"/>
        </w:rPr>
      </w:pPr>
      <w:r>
        <w:rPr>
          <w:sz w:val="24"/>
          <w:szCs w:val="24"/>
          <w:lang w:val="en"/>
        </w:rPr>
        <w:t xml:space="preserve"> </w:t>
      </w:r>
      <w:r w:rsidRPr="00A30B9C">
        <w:rPr>
          <w:sz w:val="24"/>
          <w:szCs w:val="24"/>
          <w:lang w:val="en"/>
        </w:rPr>
        <w:t xml:space="preserve">Appoint member 'champions' where appropriate (who must be a current member of the Board) on key issues, with responsibility for </w:t>
      </w:r>
      <w:r w:rsidRPr="00A30B9C">
        <w:rPr>
          <w:sz w:val="24"/>
          <w:szCs w:val="24"/>
          <w:lang w:val="en"/>
        </w:rPr>
        <w:lastRenderedPageBreak/>
        <w:t>liaising with lead members on key issues that require a rapid response and contact with councils.</w:t>
      </w:r>
    </w:p>
    <w:p w14:paraId="3B86AB54" w14:textId="3171EB63" w:rsidR="003971FC" w:rsidRPr="008E6AD7" w:rsidRDefault="006433D3" w:rsidP="008E6AD7">
      <w:pPr>
        <w:pStyle w:val="ListParagraph"/>
        <w:numPr>
          <w:ilvl w:val="0"/>
          <w:numId w:val="3"/>
        </w:numPr>
        <w:spacing w:line="300" w:lineRule="atLeast"/>
        <w:ind w:left="360" w:hanging="360"/>
        <w:contextualSpacing w:val="0"/>
        <w:rPr>
          <w:sz w:val="24"/>
          <w:szCs w:val="24"/>
        </w:rPr>
      </w:pPr>
      <w:r w:rsidRPr="008E6AD7">
        <w:rPr>
          <w:sz w:val="24"/>
          <w:szCs w:val="24"/>
        </w:rPr>
        <w:t xml:space="preserve">Lead Members will collectively have responsibility to support LGA events, publications and more </w:t>
      </w:r>
      <w:r w:rsidR="00052E7F" w:rsidRPr="008E6AD7">
        <w:rPr>
          <w:sz w:val="24"/>
          <w:szCs w:val="24"/>
        </w:rPr>
        <w:t xml:space="preserve">as appropriate. Relevant opportunities will be offered to all lead members as they emerge, who can then take a decision </w:t>
      </w:r>
      <w:r w:rsidR="00463ACD" w:rsidRPr="008E6AD7">
        <w:rPr>
          <w:sz w:val="24"/>
          <w:szCs w:val="24"/>
        </w:rPr>
        <w:t xml:space="preserve">on who is best placed to offer their insight and support. </w:t>
      </w:r>
    </w:p>
    <w:p w14:paraId="49DABBA9" w14:textId="5F597523" w:rsidR="00EC2AA7" w:rsidRDefault="00EC2AA7" w:rsidP="00EC2AA7">
      <w:pPr>
        <w:pStyle w:val="Heading2"/>
      </w:pPr>
      <w:r>
        <w:t xml:space="preserve">Improvement and Innovation Board: Priorities </w:t>
      </w:r>
      <w:r w:rsidR="00A306A2">
        <w:t xml:space="preserve">and Agenda </w:t>
      </w:r>
      <w:r>
        <w:t>2023/24</w:t>
      </w:r>
    </w:p>
    <w:p w14:paraId="32A391A4" w14:textId="77777777" w:rsidR="0065194B" w:rsidRPr="008E6AD7" w:rsidRDefault="0065194B" w:rsidP="008E6AD7">
      <w:pPr>
        <w:pStyle w:val="ListParagraph"/>
        <w:numPr>
          <w:ilvl w:val="0"/>
          <w:numId w:val="3"/>
        </w:numPr>
        <w:spacing w:line="300" w:lineRule="atLeast"/>
        <w:ind w:left="360" w:hanging="360"/>
        <w:contextualSpacing w:val="0"/>
        <w:rPr>
          <w:sz w:val="24"/>
          <w:szCs w:val="24"/>
        </w:rPr>
      </w:pPr>
      <w:r w:rsidRPr="008E6AD7">
        <w:rPr>
          <w:sz w:val="24"/>
          <w:szCs w:val="24"/>
        </w:rPr>
        <w:t xml:space="preserve">The work programme for the Board is informed by the improvement activities and direction set out in the grant determination letter agreed with DLUHC and wider improvement needs of the sector. Within this framework, the Board will help to lead the agenda for local government by responding to sector needs and supporting authorities to respond to challenges affecting local government. It will also support the overall objectives of the organisation, as set out in the LGA’s Business Plan. </w:t>
      </w:r>
    </w:p>
    <w:p w14:paraId="348192E7" w14:textId="6BFE2937" w:rsidR="00D14C54" w:rsidRDefault="00BE4BB6" w:rsidP="00BE4BB6">
      <w:pPr>
        <w:pStyle w:val="ListParagraph"/>
        <w:numPr>
          <w:ilvl w:val="0"/>
          <w:numId w:val="3"/>
        </w:numPr>
        <w:spacing w:line="300" w:lineRule="atLeast"/>
        <w:ind w:left="360" w:hanging="360"/>
        <w:contextualSpacing w:val="0"/>
        <w:rPr>
          <w:sz w:val="24"/>
          <w:szCs w:val="24"/>
          <w:lang w:val="en"/>
        </w:rPr>
      </w:pPr>
      <w:r w:rsidRPr="00BE4BB6">
        <w:rPr>
          <w:sz w:val="24"/>
          <w:szCs w:val="24"/>
        </w:rPr>
        <w:t>The</w:t>
      </w:r>
      <w:r w:rsidRPr="00BE4BB6">
        <w:rPr>
          <w:sz w:val="24"/>
          <w:szCs w:val="24"/>
          <w:lang w:val="en"/>
        </w:rPr>
        <w:t xml:space="preserve"> agenda for Board meetings will be guided by the priorities outlined at </w:t>
      </w:r>
      <w:r w:rsidRPr="00D14C54">
        <w:rPr>
          <w:sz w:val="24"/>
          <w:szCs w:val="24"/>
          <w:lang w:val="en"/>
        </w:rPr>
        <w:t>3.1</w:t>
      </w:r>
      <w:r w:rsidRPr="00BE4BB6">
        <w:rPr>
          <w:sz w:val="24"/>
          <w:szCs w:val="24"/>
          <w:lang w:val="en"/>
        </w:rPr>
        <w:t xml:space="preserve"> and </w:t>
      </w:r>
      <w:r w:rsidR="00E14AFD">
        <w:rPr>
          <w:sz w:val="24"/>
          <w:szCs w:val="24"/>
          <w:lang w:val="en"/>
        </w:rPr>
        <w:t xml:space="preserve">will also </w:t>
      </w:r>
      <w:r w:rsidR="00D14C54">
        <w:rPr>
          <w:sz w:val="24"/>
          <w:szCs w:val="24"/>
          <w:lang w:val="en"/>
        </w:rPr>
        <w:t xml:space="preserve">include as appropriate updates on </w:t>
      </w:r>
      <w:r w:rsidR="009A2D7C">
        <w:rPr>
          <w:sz w:val="24"/>
          <w:szCs w:val="24"/>
          <w:lang w:val="en"/>
        </w:rPr>
        <w:t>grant determination letter</w:t>
      </w:r>
      <w:r w:rsidR="00D14C54">
        <w:rPr>
          <w:sz w:val="24"/>
          <w:szCs w:val="24"/>
          <w:lang w:val="en"/>
        </w:rPr>
        <w:t xml:space="preserve"> progress,</w:t>
      </w:r>
      <w:r w:rsidR="007B72E7">
        <w:rPr>
          <w:sz w:val="24"/>
          <w:szCs w:val="24"/>
          <w:lang w:val="en"/>
        </w:rPr>
        <w:t xml:space="preserve"> </w:t>
      </w:r>
      <w:r w:rsidR="00D36A03">
        <w:rPr>
          <w:sz w:val="24"/>
          <w:szCs w:val="24"/>
          <w:lang w:val="en"/>
        </w:rPr>
        <w:t xml:space="preserve">each programme area (at least once a </w:t>
      </w:r>
      <w:r w:rsidR="00D706D2">
        <w:rPr>
          <w:sz w:val="24"/>
          <w:szCs w:val="24"/>
          <w:lang w:val="en"/>
        </w:rPr>
        <w:t>year),</w:t>
      </w:r>
      <w:r w:rsidR="00D14C54">
        <w:rPr>
          <w:sz w:val="24"/>
          <w:szCs w:val="24"/>
          <w:lang w:val="en"/>
        </w:rPr>
        <w:t xml:space="preserve"> </w:t>
      </w:r>
      <w:r w:rsidR="001D2979">
        <w:rPr>
          <w:sz w:val="24"/>
          <w:szCs w:val="24"/>
          <w:lang w:val="en"/>
        </w:rPr>
        <w:t>LGA Annual C</w:t>
      </w:r>
      <w:r w:rsidR="006802A3">
        <w:rPr>
          <w:sz w:val="24"/>
          <w:szCs w:val="24"/>
          <w:lang w:val="en"/>
        </w:rPr>
        <w:t xml:space="preserve">onference and </w:t>
      </w:r>
      <w:r w:rsidR="001D2979">
        <w:rPr>
          <w:sz w:val="24"/>
          <w:szCs w:val="24"/>
          <w:lang w:val="en"/>
        </w:rPr>
        <w:t>Innovation Zone</w:t>
      </w:r>
      <w:r w:rsidR="007B72E7">
        <w:rPr>
          <w:sz w:val="24"/>
          <w:szCs w:val="24"/>
          <w:lang w:val="en"/>
        </w:rPr>
        <w:t xml:space="preserve"> and</w:t>
      </w:r>
      <w:r w:rsidR="006802A3">
        <w:rPr>
          <w:sz w:val="24"/>
          <w:szCs w:val="24"/>
          <w:lang w:val="en"/>
        </w:rPr>
        <w:t xml:space="preserve"> </w:t>
      </w:r>
      <w:r w:rsidR="00E15705">
        <w:rPr>
          <w:sz w:val="24"/>
          <w:szCs w:val="24"/>
          <w:lang w:val="en"/>
        </w:rPr>
        <w:t>relevant central government developments</w:t>
      </w:r>
      <w:r w:rsidR="00D706D2">
        <w:rPr>
          <w:sz w:val="24"/>
          <w:szCs w:val="24"/>
          <w:lang w:val="en"/>
        </w:rPr>
        <w:t>.</w:t>
      </w:r>
    </w:p>
    <w:p w14:paraId="1758EC09" w14:textId="3C1ECD70" w:rsidR="003B0408" w:rsidRDefault="00BE4BB6" w:rsidP="00EA4E6F">
      <w:pPr>
        <w:pStyle w:val="Default"/>
        <w:numPr>
          <w:ilvl w:val="0"/>
          <w:numId w:val="3"/>
        </w:numPr>
        <w:rPr>
          <w:lang w:val="en"/>
        </w:rPr>
      </w:pPr>
      <w:r w:rsidRPr="00BE4BB6">
        <w:rPr>
          <w:lang w:val="en"/>
        </w:rPr>
        <w:t>Equalities, diversity and inclusion implications should be considered for all agenda items.</w:t>
      </w:r>
    </w:p>
    <w:p w14:paraId="04BC1935" w14:textId="77777777" w:rsidR="00EA4E6F" w:rsidRPr="00EA4E6F" w:rsidRDefault="00EA4E6F" w:rsidP="00EA4E6F">
      <w:pPr>
        <w:pStyle w:val="Default"/>
        <w:ind w:left="454"/>
        <w:rPr>
          <w:lang w:val="en"/>
        </w:rPr>
      </w:pPr>
    </w:p>
    <w:p w14:paraId="1E1124EF" w14:textId="13D2C193" w:rsidR="007E30D3" w:rsidRPr="00CA51A3" w:rsidRDefault="007E30D3" w:rsidP="007E30D3">
      <w:pPr>
        <w:spacing w:line="300" w:lineRule="atLeast"/>
        <w:rPr>
          <w:rFonts w:eastAsia="Times New Roman" w:cs="Times New Roman"/>
          <w:b/>
          <w:color w:val="9B2C98"/>
          <w:sz w:val="28"/>
          <w:szCs w:val="24"/>
        </w:rPr>
      </w:pPr>
      <w:r w:rsidRPr="00CA51A3">
        <w:rPr>
          <w:rFonts w:eastAsia="Times New Roman" w:cs="Times New Roman"/>
          <w:b/>
          <w:color w:val="9B2C98"/>
          <w:sz w:val="28"/>
          <w:szCs w:val="24"/>
        </w:rPr>
        <w:t>Equalities Advocate</w:t>
      </w:r>
    </w:p>
    <w:p w14:paraId="7165BCEF" w14:textId="2EDEA083" w:rsidR="007E30D3" w:rsidRPr="00EA4E6F" w:rsidRDefault="008308AF" w:rsidP="00EA4E6F">
      <w:pPr>
        <w:pStyle w:val="ListParagraph"/>
        <w:numPr>
          <w:ilvl w:val="0"/>
          <w:numId w:val="3"/>
        </w:numPr>
        <w:spacing w:line="300" w:lineRule="atLeast"/>
        <w:ind w:left="360" w:hanging="360"/>
        <w:contextualSpacing w:val="0"/>
        <w:rPr>
          <w:sz w:val="24"/>
          <w:szCs w:val="24"/>
        </w:rPr>
      </w:pPr>
      <w:r w:rsidRPr="008308AF">
        <w:rPr>
          <w:sz w:val="24"/>
          <w:szCs w:val="24"/>
        </w:rPr>
        <w:t xml:space="preserve">The Executive Advisory Board have asked each Board to identify a member to be an Equalities Advocate to raise the profile of any equalities issues within that Board’s workstream. The advocates will work together to coordinate the messaging across the organisation and report back to the Executive Advisory Board. Due to this cross-board work the decision has been made that these appointments should be </w:t>
      </w:r>
      <w:r w:rsidR="008D5F4A" w:rsidRPr="008308AF">
        <w:rPr>
          <w:sz w:val="24"/>
          <w:szCs w:val="24"/>
        </w:rPr>
        <w:t>politically balanced</w:t>
      </w:r>
      <w:r w:rsidRPr="008308AF">
        <w:rPr>
          <w:sz w:val="24"/>
          <w:szCs w:val="24"/>
        </w:rPr>
        <w:t xml:space="preserve"> and co-ordinated by the LGA’s Political Group Offices</w:t>
      </w:r>
      <w:r w:rsidR="008D5F4A">
        <w:rPr>
          <w:sz w:val="24"/>
          <w:szCs w:val="24"/>
        </w:rPr>
        <w:t xml:space="preserve"> (PGOs)</w:t>
      </w:r>
      <w:r w:rsidRPr="008308AF">
        <w:rPr>
          <w:sz w:val="24"/>
          <w:szCs w:val="24"/>
        </w:rPr>
        <w:t xml:space="preserve">. </w:t>
      </w:r>
      <w:r w:rsidR="006B218C" w:rsidRPr="006B218C">
        <w:rPr>
          <w:sz w:val="24"/>
          <w:szCs w:val="24"/>
          <w:highlight w:val="yellow"/>
        </w:rPr>
        <w:t xml:space="preserve">The </w:t>
      </w:r>
      <w:r w:rsidRPr="006B218C">
        <w:rPr>
          <w:sz w:val="24"/>
          <w:szCs w:val="24"/>
          <w:highlight w:val="yellow"/>
        </w:rPr>
        <w:t>Equalities Advocate for the Improvement &amp; Innovation Board</w:t>
      </w:r>
      <w:r w:rsidR="008D5F4A" w:rsidRPr="006B218C">
        <w:rPr>
          <w:sz w:val="24"/>
          <w:szCs w:val="24"/>
          <w:highlight w:val="yellow"/>
        </w:rPr>
        <w:t xml:space="preserve"> </w:t>
      </w:r>
      <w:r w:rsidR="006B218C" w:rsidRPr="006B218C">
        <w:rPr>
          <w:sz w:val="24"/>
          <w:szCs w:val="24"/>
          <w:highlight w:val="yellow"/>
        </w:rPr>
        <w:t xml:space="preserve">is </w:t>
      </w:r>
      <w:r w:rsidR="006B218C" w:rsidRPr="006B218C">
        <w:rPr>
          <w:rFonts w:cs="Arial"/>
          <w:sz w:val="24"/>
          <w:szCs w:val="24"/>
          <w:highlight w:val="yellow"/>
        </w:rPr>
        <w:t>Cllr Derek Bastiman</w:t>
      </w:r>
      <w:r w:rsidR="008D5F4A" w:rsidRPr="006B218C">
        <w:rPr>
          <w:sz w:val="24"/>
          <w:szCs w:val="24"/>
          <w:highlight w:val="yellow"/>
        </w:rPr>
        <w:t>.</w:t>
      </w:r>
      <w:r w:rsidR="008D5F4A">
        <w:rPr>
          <w:sz w:val="24"/>
          <w:szCs w:val="24"/>
        </w:rPr>
        <w:t xml:space="preserve"> </w:t>
      </w:r>
      <w:r w:rsidRPr="008308AF">
        <w:rPr>
          <w:sz w:val="24"/>
          <w:szCs w:val="24"/>
        </w:rPr>
        <w:t xml:space="preserve"> </w:t>
      </w:r>
    </w:p>
    <w:p w14:paraId="2190DD55" w14:textId="50CA6E66" w:rsidR="007E30D3" w:rsidRPr="00CA51A3" w:rsidRDefault="007E30D3" w:rsidP="007E30D3">
      <w:pPr>
        <w:spacing w:line="300" w:lineRule="atLeast"/>
        <w:rPr>
          <w:rFonts w:eastAsia="Times New Roman" w:cs="Times New Roman"/>
          <w:b/>
          <w:color w:val="9B2C98"/>
          <w:sz w:val="28"/>
          <w:szCs w:val="24"/>
        </w:rPr>
      </w:pPr>
      <w:r w:rsidRPr="00CA51A3">
        <w:rPr>
          <w:rFonts w:eastAsia="Times New Roman" w:cs="Times New Roman"/>
          <w:b/>
          <w:color w:val="9B2C98"/>
          <w:sz w:val="28"/>
          <w:szCs w:val="24"/>
        </w:rPr>
        <w:t>Quorum</w:t>
      </w:r>
    </w:p>
    <w:p w14:paraId="00FA13CE" w14:textId="32871B5B" w:rsidR="007E30D3" w:rsidRPr="004C17B2" w:rsidRDefault="00690B14" w:rsidP="004C17B2">
      <w:pPr>
        <w:pStyle w:val="ListParagraph"/>
        <w:numPr>
          <w:ilvl w:val="0"/>
          <w:numId w:val="3"/>
        </w:numPr>
        <w:spacing w:line="300" w:lineRule="atLeast"/>
        <w:ind w:left="360" w:hanging="360"/>
        <w:contextualSpacing w:val="0"/>
        <w:rPr>
          <w:sz w:val="24"/>
          <w:szCs w:val="24"/>
        </w:rPr>
      </w:pPr>
      <w:r w:rsidRPr="00690B14">
        <w:rPr>
          <w:sz w:val="24"/>
          <w:szCs w:val="24"/>
        </w:rPr>
        <w:t>Quorum is one third of the members, provided that representatives of at least 2 political groups represented on the body are present.</w:t>
      </w:r>
    </w:p>
    <w:p w14:paraId="7FBA091B" w14:textId="7854C74C" w:rsidR="007E30D3" w:rsidRPr="00CA51A3" w:rsidRDefault="007E30D3" w:rsidP="007E30D3">
      <w:pPr>
        <w:spacing w:line="300" w:lineRule="atLeast"/>
        <w:rPr>
          <w:rFonts w:eastAsia="Times New Roman" w:cs="Times New Roman"/>
          <w:b/>
          <w:color w:val="9B2C98"/>
          <w:sz w:val="28"/>
          <w:szCs w:val="24"/>
        </w:rPr>
      </w:pPr>
      <w:r w:rsidRPr="00CA51A3">
        <w:rPr>
          <w:rFonts w:eastAsia="Times New Roman" w:cs="Times New Roman"/>
          <w:b/>
          <w:color w:val="9B2C98"/>
          <w:sz w:val="28"/>
          <w:szCs w:val="24"/>
        </w:rPr>
        <w:t>Composition</w:t>
      </w:r>
    </w:p>
    <w:p w14:paraId="07EEAA20" w14:textId="71D2F68B" w:rsidR="00B91DD0" w:rsidRPr="00B91DD0" w:rsidRDefault="00B91DD0" w:rsidP="00B91DD0">
      <w:pPr>
        <w:pStyle w:val="ListParagraph"/>
        <w:numPr>
          <w:ilvl w:val="0"/>
          <w:numId w:val="3"/>
        </w:numPr>
        <w:spacing w:line="300" w:lineRule="atLeast"/>
        <w:ind w:left="360" w:hanging="360"/>
        <w:contextualSpacing w:val="0"/>
        <w:rPr>
          <w:sz w:val="24"/>
          <w:szCs w:val="24"/>
        </w:rPr>
      </w:pPr>
      <w:r w:rsidRPr="00B91DD0">
        <w:rPr>
          <w:sz w:val="24"/>
          <w:szCs w:val="24"/>
        </w:rPr>
        <w:lastRenderedPageBreak/>
        <w:t>The composition of the Improvement and Innovation Board is as follows (including political observers)</w:t>
      </w:r>
      <w:r w:rsidR="008C3CC1">
        <w:rPr>
          <w:sz w:val="24"/>
          <w:szCs w:val="24"/>
        </w:rPr>
        <w:t>:</w:t>
      </w:r>
    </w:p>
    <w:p w14:paraId="0C4D08BF" w14:textId="77777777" w:rsidR="00414D05" w:rsidRDefault="00414D05" w:rsidP="00414D05">
      <w:pPr>
        <w:pStyle w:val="ListParagraph"/>
        <w:numPr>
          <w:ilvl w:val="1"/>
          <w:numId w:val="20"/>
        </w:numPr>
        <w:spacing w:line="300" w:lineRule="atLeast"/>
        <w:ind w:right="510"/>
        <w:contextualSpacing w:val="0"/>
        <w:mirrorIndents/>
        <w:rPr>
          <w:sz w:val="24"/>
          <w:szCs w:val="24"/>
        </w:rPr>
      </w:pPr>
      <w:r>
        <w:rPr>
          <w:sz w:val="24"/>
          <w:szCs w:val="24"/>
        </w:rPr>
        <w:t xml:space="preserve"> </w:t>
      </w:r>
      <w:r w:rsidR="00163D50" w:rsidRPr="00DF2848">
        <w:rPr>
          <w:sz w:val="24"/>
          <w:szCs w:val="24"/>
        </w:rPr>
        <w:t xml:space="preserve">Labour </w:t>
      </w:r>
      <w:r w:rsidR="00B91DD0" w:rsidRPr="00DF2848">
        <w:rPr>
          <w:sz w:val="24"/>
          <w:szCs w:val="24"/>
        </w:rPr>
        <w:t>group:</w:t>
      </w:r>
      <w:r w:rsidR="00B91DD0" w:rsidRPr="00DF2848">
        <w:rPr>
          <w:sz w:val="24"/>
          <w:szCs w:val="24"/>
        </w:rPr>
        <w:tab/>
      </w:r>
      <w:r w:rsidR="00B91DD0" w:rsidRPr="00DF2848">
        <w:rPr>
          <w:sz w:val="24"/>
          <w:szCs w:val="24"/>
        </w:rPr>
        <w:tab/>
      </w:r>
      <w:r w:rsidR="00163D50" w:rsidRPr="00DF2848">
        <w:rPr>
          <w:sz w:val="24"/>
          <w:szCs w:val="24"/>
        </w:rPr>
        <w:tab/>
      </w:r>
      <w:r w:rsidR="00DF2848">
        <w:rPr>
          <w:sz w:val="24"/>
          <w:szCs w:val="24"/>
        </w:rPr>
        <w:t xml:space="preserve">                      </w:t>
      </w:r>
      <w:r w:rsidR="00163D50" w:rsidRPr="00DF2848">
        <w:rPr>
          <w:sz w:val="24"/>
          <w:szCs w:val="24"/>
        </w:rPr>
        <w:t>8</w:t>
      </w:r>
      <w:r w:rsidR="00B91DD0" w:rsidRPr="00DF2848">
        <w:rPr>
          <w:sz w:val="24"/>
          <w:szCs w:val="24"/>
        </w:rPr>
        <w:t xml:space="preserve"> members</w:t>
      </w:r>
    </w:p>
    <w:p w14:paraId="09DD4BF4" w14:textId="77777777" w:rsidR="00414D05" w:rsidRDefault="00414D05" w:rsidP="00414D05">
      <w:pPr>
        <w:pStyle w:val="ListParagraph"/>
        <w:numPr>
          <w:ilvl w:val="1"/>
          <w:numId w:val="20"/>
        </w:numPr>
        <w:spacing w:line="300" w:lineRule="atLeast"/>
        <w:ind w:right="510"/>
        <w:contextualSpacing w:val="0"/>
        <w:mirrorIndents/>
        <w:rPr>
          <w:sz w:val="24"/>
          <w:szCs w:val="24"/>
        </w:rPr>
      </w:pPr>
      <w:r>
        <w:rPr>
          <w:sz w:val="24"/>
          <w:szCs w:val="24"/>
        </w:rPr>
        <w:t xml:space="preserve"> </w:t>
      </w:r>
      <w:r w:rsidR="00163D50" w:rsidRPr="00414D05">
        <w:rPr>
          <w:sz w:val="24"/>
          <w:szCs w:val="24"/>
        </w:rPr>
        <w:t>Conservative</w:t>
      </w:r>
      <w:r w:rsidR="00B91DD0" w:rsidRPr="00414D05">
        <w:rPr>
          <w:sz w:val="24"/>
          <w:szCs w:val="24"/>
        </w:rPr>
        <w:t xml:space="preserve"> group:                   </w:t>
      </w:r>
      <w:r w:rsidR="00DF2848" w:rsidRPr="00414D05">
        <w:rPr>
          <w:sz w:val="24"/>
          <w:szCs w:val="24"/>
        </w:rPr>
        <w:t xml:space="preserve">              </w:t>
      </w:r>
      <w:r w:rsidR="00B91DD0" w:rsidRPr="00414D05">
        <w:rPr>
          <w:sz w:val="24"/>
          <w:szCs w:val="24"/>
        </w:rPr>
        <w:t> </w:t>
      </w:r>
      <w:r w:rsidR="00B91DD0" w:rsidRPr="00414D05">
        <w:rPr>
          <w:sz w:val="24"/>
          <w:szCs w:val="24"/>
        </w:rPr>
        <w:tab/>
      </w:r>
      <w:r w:rsidR="00FA7A28" w:rsidRPr="00414D05">
        <w:rPr>
          <w:sz w:val="24"/>
          <w:szCs w:val="24"/>
        </w:rPr>
        <w:t>7</w:t>
      </w:r>
      <w:r w:rsidR="00B91DD0" w:rsidRPr="00414D05">
        <w:rPr>
          <w:sz w:val="24"/>
          <w:szCs w:val="24"/>
        </w:rPr>
        <w:t xml:space="preserve"> members</w:t>
      </w:r>
    </w:p>
    <w:p w14:paraId="78627C42" w14:textId="77777777" w:rsidR="00414D05" w:rsidRDefault="00DF2848" w:rsidP="00414D05">
      <w:pPr>
        <w:pStyle w:val="ListParagraph"/>
        <w:numPr>
          <w:ilvl w:val="1"/>
          <w:numId w:val="20"/>
        </w:numPr>
        <w:spacing w:line="300" w:lineRule="atLeast"/>
        <w:ind w:right="510"/>
        <w:contextualSpacing w:val="0"/>
        <w:mirrorIndents/>
        <w:rPr>
          <w:sz w:val="24"/>
          <w:szCs w:val="24"/>
        </w:rPr>
      </w:pPr>
      <w:r w:rsidRPr="00414D05">
        <w:rPr>
          <w:sz w:val="24"/>
          <w:szCs w:val="24"/>
        </w:rPr>
        <w:t xml:space="preserve"> </w:t>
      </w:r>
      <w:r w:rsidR="00B91DD0" w:rsidRPr="00414D05">
        <w:rPr>
          <w:sz w:val="24"/>
          <w:szCs w:val="24"/>
        </w:rPr>
        <w:t xml:space="preserve">Liberal Democrat group:         </w:t>
      </w:r>
      <w:r w:rsidR="00B91DD0" w:rsidRPr="00414D05">
        <w:rPr>
          <w:sz w:val="24"/>
          <w:szCs w:val="24"/>
        </w:rPr>
        <w:tab/>
      </w:r>
      <w:r w:rsidRPr="00414D05">
        <w:rPr>
          <w:sz w:val="24"/>
          <w:szCs w:val="24"/>
        </w:rPr>
        <w:t xml:space="preserve">                      </w:t>
      </w:r>
      <w:r w:rsidR="00163D50" w:rsidRPr="00414D05">
        <w:rPr>
          <w:sz w:val="24"/>
          <w:szCs w:val="24"/>
        </w:rPr>
        <w:t>4</w:t>
      </w:r>
      <w:r w:rsidR="00B91DD0" w:rsidRPr="00414D05">
        <w:rPr>
          <w:sz w:val="24"/>
          <w:szCs w:val="24"/>
        </w:rPr>
        <w:t xml:space="preserve"> members</w:t>
      </w:r>
    </w:p>
    <w:p w14:paraId="36DE501D" w14:textId="77777777" w:rsidR="00414D05" w:rsidRDefault="00414D05" w:rsidP="00414D05">
      <w:pPr>
        <w:pStyle w:val="ListParagraph"/>
        <w:numPr>
          <w:ilvl w:val="1"/>
          <w:numId w:val="20"/>
        </w:numPr>
        <w:spacing w:line="300" w:lineRule="atLeast"/>
        <w:ind w:right="510"/>
        <w:contextualSpacing w:val="0"/>
        <w:mirrorIndents/>
        <w:rPr>
          <w:sz w:val="24"/>
          <w:szCs w:val="24"/>
        </w:rPr>
      </w:pPr>
      <w:r>
        <w:rPr>
          <w:sz w:val="24"/>
          <w:szCs w:val="24"/>
        </w:rPr>
        <w:t xml:space="preserve"> </w:t>
      </w:r>
      <w:r w:rsidR="00B91DD0" w:rsidRPr="00414D05">
        <w:rPr>
          <w:sz w:val="24"/>
          <w:szCs w:val="24"/>
        </w:rPr>
        <w:t xml:space="preserve">Independent group:                </w:t>
      </w:r>
      <w:r w:rsidR="00B91DD0" w:rsidRPr="00414D05">
        <w:rPr>
          <w:sz w:val="24"/>
          <w:szCs w:val="24"/>
        </w:rPr>
        <w:tab/>
      </w:r>
      <w:r w:rsidR="00DF2848" w:rsidRPr="00414D05">
        <w:rPr>
          <w:sz w:val="24"/>
          <w:szCs w:val="24"/>
        </w:rPr>
        <w:t xml:space="preserve">                      </w:t>
      </w:r>
      <w:r w:rsidR="00B91DD0" w:rsidRPr="00414D05">
        <w:rPr>
          <w:sz w:val="24"/>
          <w:szCs w:val="24"/>
        </w:rPr>
        <w:t>3 members</w:t>
      </w:r>
    </w:p>
    <w:p w14:paraId="1916AEB1" w14:textId="09B42BD3" w:rsidR="00B91DD0" w:rsidRPr="00414D05" w:rsidRDefault="00B91DD0" w:rsidP="00414D05">
      <w:pPr>
        <w:pStyle w:val="ListParagraph"/>
        <w:numPr>
          <w:ilvl w:val="1"/>
          <w:numId w:val="20"/>
        </w:numPr>
        <w:spacing w:line="300" w:lineRule="atLeast"/>
        <w:ind w:right="510"/>
        <w:contextualSpacing w:val="0"/>
        <w:mirrorIndents/>
        <w:rPr>
          <w:sz w:val="24"/>
          <w:szCs w:val="24"/>
        </w:rPr>
      </w:pPr>
      <w:r w:rsidRPr="00414D05">
        <w:rPr>
          <w:sz w:val="24"/>
          <w:szCs w:val="24"/>
        </w:rPr>
        <w:t xml:space="preserve"> </w:t>
      </w:r>
      <w:r w:rsidR="00CB2A34" w:rsidRPr="00414D05">
        <w:rPr>
          <w:sz w:val="24"/>
          <w:szCs w:val="24"/>
        </w:rPr>
        <w:t xml:space="preserve">Non-executive </w:t>
      </w:r>
      <w:r w:rsidRPr="00414D05">
        <w:rPr>
          <w:sz w:val="24"/>
          <w:szCs w:val="24"/>
        </w:rPr>
        <w:t xml:space="preserve">Independent observers: </w:t>
      </w:r>
      <w:r w:rsidRPr="00414D05">
        <w:rPr>
          <w:sz w:val="24"/>
          <w:szCs w:val="24"/>
        </w:rPr>
        <w:tab/>
        <w:t xml:space="preserve">2 members </w:t>
      </w:r>
    </w:p>
    <w:p w14:paraId="17D36E20" w14:textId="0ADF444A" w:rsidR="003B0408" w:rsidRPr="00C747CE" w:rsidRDefault="00B91DD0" w:rsidP="00C747CE">
      <w:pPr>
        <w:pStyle w:val="ListParagraph"/>
        <w:numPr>
          <w:ilvl w:val="0"/>
          <w:numId w:val="3"/>
        </w:numPr>
        <w:spacing w:line="300" w:lineRule="atLeast"/>
        <w:ind w:left="360" w:hanging="360"/>
        <w:contextualSpacing w:val="0"/>
        <w:rPr>
          <w:sz w:val="24"/>
          <w:szCs w:val="24"/>
        </w:rPr>
      </w:pPr>
      <w:r w:rsidRPr="00B91DD0">
        <w:rPr>
          <w:sz w:val="24"/>
          <w:szCs w:val="24"/>
        </w:rPr>
        <w:t>Substitute members from each political group may also be appointed.</w:t>
      </w:r>
    </w:p>
    <w:p w14:paraId="0F1B7C63" w14:textId="5D0030B0" w:rsidR="007E30D3" w:rsidRPr="004C1785" w:rsidRDefault="00CA51A3" w:rsidP="004C1785">
      <w:pPr>
        <w:pStyle w:val="Heading2"/>
      </w:pPr>
      <w:r w:rsidRPr="004C1785">
        <w:t>Frequency per year</w:t>
      </w:r>
    </w:p>
    <w:p w14:paraId="34B4BBB6" w14:textId="57245CB8" w:rsidR="00C747CE" w:rsidRPr="004C1785" w:rsidRDefault="00750525" w:rsidP="004C1785">
      <w:pPr>
        <w:pStyle w:val="ListParagraph"/>
        <w:numPr>
          <w:ilvl w:val="0"/>
          <w:numId w:val="3"/>
        </w:numPr>
        <w:spacing w:line="300" w:lineRule="atLeast"/>
        <w:ind w:left="360" w:hanging="360"/>
        <w:contextualSpacing w:val="0"/>
        <w:rPr>
          <w:sz w:val="24"/>
          <w:szCs w:val="24"/>
        </w:rPr>
      </w:pPr>
      <w:r w:rsidRPr="00E94317">
        <w:rPr>
          <w:sz w:val="24"/>
          <w:szCs w:val="24"/>
        </w:rPr>
        <w:t xml:space="preserve">Meetings to be held five times per annum. </w:t>
      </w:r>
    </w:p>
    <w:p w14:paraId="3DDC2705" w14:textId="57C57E9A" w:rsidR="00CA51A3" w:rsidRPr="004C1785" w:rsidRDefault="00CA51A3" w:rsidP="004C1785">
      <w:pPr>
        <w:pStyle w:val="Heading2"/>
      </w:pPr>
      <w:r w:rsidRPr="00CA51A3">
        <w:t xml:space="preserve">Reporting accountabilities </w:t>
      </w:r>
    </w:p>
    <w:p w14:paraId="4EBF89F3" w14:textId="5C2E4752" w:rsidR="00BA2A99" w:rsidRPr="008026EB" w:rsidRDefault="00BA2A99" w:rsidP="008026EB">
      <w:pPr>
        <w:pStyle w:val="ListParagraph"/>
        <w:numPr>
          <w:ilvl w:val="0"/>
          <w:numId w:val="3"/>
        </w:numPr>
        <w:spacing w:line="300" w:lineRule="atLeast"/>
        <w:ind w:left="360" w:hanging="360"/>
        <w:contextualSpacing w:val="0"/>
        <w:rPr>
          <w:sz w:val="24"/>
          <w:szCs w:val="24"/>
        </w:rPr>
      </w:pPr>
      <w:r w:rsidRPr="008026EB">
        <w:rPr>
          <w:sz w:val="24"/>
          <w:szCs w:val="24"/>
        </w:rPr>
        <w:t xml:space="preserve">The Board will report annually to the LGA Executive at the July meeting. </w:t>
      </w:r>
    </w:p>
    <w:p w14:paraId="5B77B54A" w14:textId="000AB40E" w:rsidR="003B0408" w:rsidRPr="008026EB" w:rsidRDefault="00BA2A99" w:rsidP="008026EB">
      <w:pPr>
        <w:pStyle w:val="ListParagraph"/>
        <w:numPr>
          <w:ilvl w:val="0"/>
          <w:numId w:val="3"/>
        </w:numPr>
        <w:spacing w:line="300" w:lineRule="atLeast"/>
        <w:ind w:left="360" w:hanging="360"/>
        <w:contextualSpacing w:val="0"/>
        <w:rPr>
          <w:sz w:val="24"/>
          <w:szCs w:val="24"/>
        </w:rPr>
      </w:pPr>
      <w:r w:rsidRPr="008026EB">
        <w:rPr>
          <w:sz w:val="24"/>
          <w:szCs w:val="24"/>
        </w:rPr>
        <w:t>The Board will report regularly to the Councillors Forum throughout the political year on significant improvement activity.</w:t>
      </w:r>
    </w:p>
    <w:p w14:paraId="6B99D6C4" w14:textId="4B11114B" w:rsidR="003B0408" w:rsidRPr="003B0408" w:rsidRDefault="00E272FA" w:rsidP="003B0408">
      <w:pPr>
        <w:pStyle w:val="Heading2"/>
      </w:pPr>
      <w:r w:rsidRPr="00B66284">
        <w:t xml:space="preserve">Implications for Wales </w:t>
      </w:r>
    </w:p>
    <w:p w14:paraId="64987E85" w14:textId="13C225D5" w:rsidR="00E272FA" w:rsidRPr="004C17B2" w:rsidRDefault="003D4165" w:rsidP="007E30D3">
      <w:pPr>
        <w:pStyle w:val="ListParagraph"/>
        <w:numPr>
          <w:ilvl w:val="0"/>
          <w:numId w:val="3"/>
        </w:numPr>
        <w:spacing w:line="300" w:lineRule="atLeast"/>
        <w:ind w:left="360" w:hanging="360"/>
        <w:contextualSpacing w:val="0"/>
        <w:rPr>
          <w:b/>
          <w:color w:val="9B2C98"/>
          <w:sz w:val="32"/>
          <w:szCs w:val="28"/>
        </w:rPr>
      </w:pPr>
      <w:r w:rsidRPr="00E94317">
        <w:rPr>
          <w:sz w:val="24"/>
          <w:szCs w:val="24"/>
        </w:rPr>
        <w:t>There</w:t>
      </w:r>
      <w:r w:rsidRPr="00E94317">
        <w:rPr>
          <w:rStyle w:val="ReportTemplate"/>
          <w:rFonts w:cs="Arial"/>
          <w:sz w:val="24"/>
          <w:szCs w:val="24"/>
        </w:rPr>
        <w:t xml:space="preserve"> are</w:t>
      </w:r>
      <w:r w:rsidRPr="004C17B2">
        <w:rPr>
          <w:rStyle w:val="ReportTemplate"/>
          <w:rFonts w:cs="Arial"/>
          <w:sz w:val="24"/>
          <w:szCs w:val="24"/>
        </w:rPr>
        <w:t xml:space="preserve"> no implications for Wales.</w:t>
      </w:r>
      <w:r w:rsidRPr="004C17B2">
        <w:rPr>
          <w:b/>
          <w:color w:val="9B2C98"/>
          <w:sz w:val="32"/>
          <w:szCs w:val="28"/>
        </w:rPr>
        <w:t xml:space="preserve"> </w:t>
      </w:r>
    </w:p>
    <w:p w14:paraId="493A974C" w14:textId="77777777" w:rsidR="00E272FA" w:rsidRPr="00B66284" w:rsidRDefault="00E272FA" w:rsidP="00E272FA">
      <w:pPr>
        <w:pStyle w:val="Heading2"/>
      </w:pPr>
      <w:r w:rsidRPr="00B66284">
        <w:t xml:space="preserve">Financial Implications  </w:t>
      </w:r>
    </w:p>
    <w:p w14:paraId="67CB166C" w14:textId="057971F6" w:rsidR="00E272FA" w:rsidRPr="00385657" w:rsidRDefault="00385657" w:rsidP="007E30D3">
      <w:pPr>
        <w:pStyle w:val="ListParagraph"/>
        <w:numPr>
          <w:ilvl w:val="0"/>
          <w:numId w:val="3"/>
        </w:numPr>
        <w:spacing w:line="300" w:lineRule="atLeast"/>
        <w:ind w:left="360" w:hanging="360"/>
        <w:contextualSpacing w:val="0"/>
        <w:rPr>
          <w:rFonts w:cs="Arial"/>
          <w:sz w:val="24"/>
        </w:rPr>
      </w:pPr>
      <w:r w:rsidRPr="00385657">
        <w:rPr>
          <w:rStyle w:val="Title2"/>
          <w:rFonts w:cs="Arial"/>
          <w:b w:val="0"/>
        </w:rPr>
        <w:t xml:space="preserve">There are no additional financial implications arising as a result of this report. </w:t>
      </w:r>
    </w:p>
    <w:p w14:paraId="752828F0" w14:textId="77777777" w:rsidR="00E272FA" w:rsidRPr="00B66284" w:rsidRDefault="00E272FA" w:rsidP="00E272FA">
      <w:pPr>
        <w:pStyle w:val="Heading2"/>
      </w:pPr>
      <w:r w:rsidRPr="00B66284">
        <w:t xml:space="preserve">Equalities implications </w:t>
      </w:r>
    </w:p>
    <w:p w14:paraId="49009F37" w14:textId="79AA11B2" w:rsidR="00E06956" w:rsidRPr="00E06956" w:rsidRDefault="00E06956" w:rsidP="00E06956">
      <w:pPr>
        <w:pStyle w:val="ListParagraph"/>
        <w:numPr>
          <w:ilvl w:val="0"/>
          <w:numId w:val="3"/>
        </w:numPr>
        <w:spacing w:line="300" w:lineRule="atLeast"/>
        <w:ind w:left="360" w:hanging="360"/>
        <w:contextualSpacing w:val="0"/>
        <w:rPr>
          <w:sz w:val="24"/>
          <w:szCs w:val="24"/>
        </w:rPr>
      </w:pPr>
      <w:r w:rsidRPr="00E06956">
        <w:rPr>
          <w:sz w:val="24"/>
          <w:szCs w:val="24"/>
        </w:rPr>
        <w:t xml:space="preserve">An </w:t>
      </w:r>
      <w:r w:rsidRPr="008308AF">
        <w:rPr>
          <w:sz w:val="24"/>
          <w:szCs w:val="24"/>
        </w:rPr>
        <w:t xml:space="preserve">Equalities Advocate </w:t>
      </w:r>
      <w:r w:rsidRPr="004C1785">
        <w:rPr>
          <w:sz w:val="24"/>
          <w:szCs w:val="24"/>
        </w:rPr>
        <w:t>will be</w:t>
      </w:r>
      <w:r>
        <w:rPr>
          <w:sz w:val="24"/>
          <w:szCs w:val="24"/>
        </w:rPr>
        <w:t xml:space="preserve"> appointed </w:t>
      </w:r>
      <w:r w:rsidRPr="008308AF">
        <w:rPr>
          <w:sz w:val="24"/>
          <w:szCs w:val="24"/>
        </w:rPr>
        <w:t>to raise the profile of any equalities issues within that Board’s workstream.</w:t>
      </w:r>
    </w:p>
    <w:p w14:paraId="39FB1886" w14:textId="1D6FB37B" w:rsidR="00E272FA" w:rsidRPr="00E06956" w:rsidRDefault="0035628C" w:rsidP="00E06956">
      <w:pPr>
        <w:pStyle w:val="ListParagraph"/>
        <w:numPr>
          <w:ilvl w:val="0"/>
          <w:numId w:val="3"/>
        </w:numPr>
        <w:spacing w:line="300" w:lineRule="atLeast"/>
        <w:ind w:left="360" w:hanging="360"/>
        <w:contextualSpacing w:val="0"/>
        <w:rPr>
          <w:sz w:val="24"/>
          <w:szCs w:val="24"/>
        </w:rPr>
      </w:pPr>
      <w:r w:rsidRPr="00E06956">
        <w:rPr>
          <w:sz w:val="24"/>
          <w:szCs w:val="24"/>
        </w:rPr>
        <w:t>Equalities, diversity and inclusion implications should be considered for all agenda items</w:t>
      </w:r>
      <w:r w:rsidR="00C747CE">
        <w:rPr>
          <w:sz w:val="24"/>
          <w:szCs w:val="24"/>
        </w:rPr>
        <w:t xml:space="preserve"> bought to the Board</w:t>
      </w:r>
      <w:r w:rsidRPr="00E06956">
        <w:rPr>
          <w:sz w:val="24"/>
          <w:szCs w:val="24"/>
        </w:rPr>
        <w:t>.</w:t>
      </w:r>
    </w:p>
    <w:p w14:paraId="70E8925C" w14:textId="77777777" w:rsidR="00E272FA" w:rsidRPr="00B66284" w:rsidRDefault="00E272FA" w:rsidP="00E272FA">
      <w:pPr>
        <w:pStyle w:val="Heading2"/>
      </w:pPr>
      <w:r w:rsidRPr="00B66284">
        <w:t xml:space="preserve">Next steps </w:t>
      </w:r>
    </w:p>
    <w:bookmarkEnd w:id="0"/>
    <w:p w14:paraId="2543D0C7" w14:textId="6BE7B6F8" w:rsidR="00E272FA" w:rsidRPr="00042458" w:rsidRDefault="005F1734" w:rsidP="00DF3466">
      <w:pPr>
        <w:pStyle w:val="ListParagraph"/>
        <w:numPr>
          <w:ilvl w:val="0"/>
          <w:numId w:val="3"/>
        </w:numPr>
        <w:spacing w:line="300" w:lineRule="atLeast"/>
        <w:ind w:left="360" w:hanging="360"/>
        <w:contextualSpacing w:val="0"/>
        <w:rPr>
          <w:sz w:val="24"/>
          <w:szCs w:val="24"/>
        </w:rPr>
      </w:pPr>
      <w:r w:rsidRPr="00042458">
        <w:rPr>
          <w:sz w:val="24"/>
          <w:szCs w:val="24"/>
        </w:rPr>
        <w:t xml:space="preserve">N/A </w:t>
      </w:r>
    </w:p>
    <w:sectPr w:rsidR="00E272FA" w:rsidRPr="00042458" w:rsidSect="0032419B">
      <w:headerReference w:type="default" r:id="rId12"/>
      <w:footerReference w:type="default" r:id="rId13"/>
      <w:headerReference w:type="first" r:id="rId14"/>
      <w:footerReference w:type="first" r:id="rId15"/>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00E78" w14:textId="77777777" w:rsidR="00315503" w:rsidRPr="00C803F3" w:rsidRDefault="00315503" w:rsidP="00C803F3">
      <w:r>
        <w:separator/>
      </w:r>
    </w:p>
  </w:endnote>
  <w:endnote w:type="continuationSeparator" w:id="0">
    <w:p w14:paraId="3F9960F7" w14:textId="77777777" w:rsidR="00315503" w:rsidRPr="00C803F3" w:rsidRDefault="00315503" w:rsidP="00C803F3">
      <w:r>
        <w:continuationSeparator/>
      </w:r>
    </w:p>
  </w:endnote>
  <w:endnote w:type="continuationNotice" w:id="1">
    <w:p w14:paraId="2BFEB6DF" w14:textId="77777777" w:rsidR="00315503" w:rsidRDefault="003155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55 Roman">
    <w:altName w:val="Calibri"/>
    <w:charset w:val="00"/>
    <w:family w:val="auto"/>
    <w:pitch w:val="variable"/>
    <w:sig w:usb0="00000003" w:usb1="00000000" w:usb2="00000000" w:usb3="00000000" w:csb0="00000001" w:csb1="00000000"/>
  </w:font>
  <w:font w:name="Frutiger 45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35143D3F"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w:t>
    </w:r>
    <w:r w:rsidRPr="00BE1C26">
      <w:rPr>
        <w:rFonts w:ascii="Arial" w:hAnsi="Arial" w:cs="Arial"/>
        <w:sz w:val="18"/>
        <w:szCs w:val="18"/>
      </w:rPr>
      <w:t xml:space="preserve"> Councillor </w:t>
    </w:r>
    <w:r w:rsidR="00306D74">
      <w:rPr>
        <w:rFonts w:ascii="Arial" w:hAnsi="Arial" w:cs="Arial"/>
        <w:sz w:val="18"/>
        <w:szCs w:val="18"/>
      </w:rPr>
      <w:t>Shaun Davi</w:t>
    </w:r>
    <w:r w:rsidR="00E7606B">
      <w:rPr>
        <w:rFonts w:ascii="Arial" w:hAnsi="Arial" w:cs="Arial"/>
        <w:sz w:val="18"/>
        <w:szCs w:val="18"/>
      </w:rPr>
      <w:t>e</w:t>
    </w:r>
    <w:r w:rsidR="00306D74">
      <w:rPr>
        <w:rFonts w:ascii="Arial" w:hAnsi="Arial" w:cs="Arial"/>
        <w:sz w:val="18"/>
        <w:szCs w:val="18"/>
      </w:rPr>
      <w:t>s</w:t>
    </w:r>
    <w:r w:rsidRPr="00BE1C26">
      <w:rPr>
        <w:rFonts w:ascii="Arial" w:hAnsi="Arial" w:cs="Arial"/>
        <w:sz w:val="18"/>
        <w:szCs w:val="18"/>
      </w:rPr>
      <w:t xml:space="preserve">   </w:t>
    </w:r>
    <w:r w:rsidR="002E6B73">
      <w:rPr>
        <w:rFonts w:ascii="Arial" w:hAnsi="Arial" w:cs="Arial"/>
        <w:b/>
        <w:bCs/>
        <w:sz w:val="18"/>
        <w:szCs w:val="18"/>
      </w:rPr>
      <w:t xml:space="preserve">Acting </w:t>
    </w:r>
    <w:r w:rsidRPr="00BE1C26">
      <w:rPr>
        <w:rFonts w:ascii="Arial" w:hAnsi="Arial" w:cs="Arial"/>
        <w:b/>
        <w:sz w:val="18"/>
        <w:szCs w:val="18"/>
      </w:rPr>
      <w:t>Chief Executive:</w:t>
    </w:r>
    <w:r w:rsidRPr="00BE1C26">
      <w:rPr>
        <w:rFonts w:ascii="Arial" w:hAnsi="Arial" w:cs="Arial"/>
        <w:sz w:val="18"/>
        <w:szCs w:val="18"/>
      </w:rPr>
      <w:t xml:space="preserve"> </w:t>
    </w:r>
    <w:r w:rsidR="002E6B73">
      <w:rPr>
        <w:rFonts w:ascii="Arial" w:hAnsi="Arial" w:cs="Arial"/>
        <w:sz w:val="18"/>
        <w:szCs w:val="18"/>
      </w:rPr>
      <w:t>Sarah Pickup CBE</w:t>
    </w:r>
    <w:r w:rsidRPr="00BE1C26">
      <w:rPr>
        <w:rFonts w:ascii="Arial" w:hAnsi="Arial" w:cs="Arial"/>
        <w:sz w:val="18"/>
        <w:szCs w:val="18"/>
      </w:rPr>
      <w:t xml:space="preserv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391FBB75" w:rsidR="0032419B" w:rsidRPr="00BE1C26" w:rsidRDefault="0032419B" w:rsidP="0032419B">
    <w:pPr>
      <w:pStyle w:val="IDeAFooterAddress"/>
      <w:ind w:left="-907" w:right="-907"/>
      <w:jc w:val="right"/>
      <w:rPr>
        <w:rFonts w:ascii="Arial" w:hAnsi="Arial" w:cs="Arial"/>
        <w:sz w:val="18"/>
        <w:szCs w:val="28"/>
      </w:rPr>
    </w:pPr>
    <w:r w:rsidRPr="00BE1C26">
      <w:rPr>
        <w:rFonts w:ascii="Arial" w:hAnsi="Arial" w:cs="Arial"/>
        <w:sz w:val="18"/>
        <w:szCs w:val="18"/>
      </w:rPr>
      <w:t>V</w:t>
    </w:r>
    <w:r w:rsidR="00E7606B">
      <w:rPr>
        <w:rFonts w:ascii="Arial" w:hAnsi="Arial" w:cs="Arial"/>
        <w:sz w:val="18"/>
        <w:szCs w:val="18"/>
      </w:rPr>
      <w:t>2</w:t>
    </w:r>
    <w:r w:rsidRPr="00BE1C26">
      <w:rPr>
        <w:rFonts w:ascii="Arial" w:hAnsi="Arial" w:cs="Arial"/>
        <w:sz w:val="18"/>
        <w:szCs w:val="18"/>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C6700" w14:textId="77777777" w:rsidR="00315503" w:rsidRPr="00C803F3" w:rsidRDefault="00315503" w:rsidP="00C803F3">
      <w:r>
        <w:separator/>
      </w:r>
    </w:p>
  </w:footnote>
  <w:footnote w:type="continuationSeparator" w:id="0">
    <w:p w14:paraId="5603096A" w14:textId="77777777" w:rsidR="00315503" w:rsidRPr="00C803F3" w:rsidRDefault="00315503" w:rsidP="00C803F3">
      <w:r>
        <w:continuationSeparator/>
      </w:r>
    </w:p>
  </w:footnote>
  <w:footnote w:type="continuationNotice" w:id="1">
    <w:p w14:paraId="393F598D" w14:textId="77777777" w:rsidR="00315503" w:rsidRDefault="003155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rsidTr="0064666F">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EndPr/>
        <w:sdtContent>
          <w:tc>
            <w:tcPr>
              <w:tcW w:w="4106" w:type="dxa"/>
            </w:tcPr>
            <w:p w14:paraId="2B491167" w14:textId="28124CB0" w:rsidR="00076675" w:rsidRPr="00C803F3" w:rsidRDefault="00E80E49" w:rsidP="00E96471">
              <w:r w:rsidRPr="00E96471">
                <w:t xml:space="preserve">Improvement and Innovation Board </w:t>
              </w:r>
            </w:p>
          </w:tc>
        </w:sdtContent>
      </w:sdt>
    </w:tr>
    <w:tr w:rsidR="00076675" w14:paraId="14288F8A" w14:textId="77777777" w:rsidTr="0064666F">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12-15T00:00:00Z">
              <w:dateFormat w:val="d MMMM yyyy"/>
              <w:lid w:val="en-GB"/>
              <w:storeMappedDataAs w:val="text"/>
              <w:calendar w:val="gregorian"/>
            </w:date>
          </w:sdtPr>
          <w:sdtEndPr/>
          <w:sdtContent>
            <w:p w14:paraId="44ABF6D1" w14:textId="49C83926" w:rsidR="00076675" w:rsidRPr="00C803F3" w:rsidRDefault="00E4266E" w:rsidP="00076675">
              <w:r>
                <w:t>1</w:t>
              </w:r>
              <w:r w:rsidR="00210EC4">
                <w:t>5 December</w:t>
              </w:r>
              <w:r>
                <w:t xml:space="preserve"> 2023</w:t>
              </w:r>
            </w:p>
          </w:sdtContent>
        </w:sdt>
      </w:tc>
    </w:tr>
    <w:tr w:rsidR="00076675" w:rsidRPr="00C25CA7" w14:paraId="21192C31" w14:textId="77777777" w:rsidTr="0064666F">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64666F">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End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rsidTr="0064666F">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EndPr/>
          <w:sdtContent>
            <w:p w14:paraId="14B8AAAD" w14:textId="77777777" w:rsidR="00B66284" w:rsidRPr="00C803F3" w:rsidRDefault="00B66284" w:rsidP="00B66284">
              <w:r>
                <w:t>1 May 2023</w:t>
              </w:r>
            </w:p>
          </w:sdtContent>
        </w:sdt>
      </w:tc>
    </w:tr>
    <w:tr w:rsidR="00B66284" w:rsidRPr="00C25CA7" w14:paraId="16119850" w14:textId="77777777" w:rsidTr="0064666F">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4C94"/>
    <w:multiLevelType w:val="multilevel"/>
    <w:tmpl w:val="3536A6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EA40C6"/>
    <w:multiLevelType w:val="multilevel"/>
    <w:tmpl w:val="80D8446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40D6488"/>
    <w:multiLevelType w:val="hybridMultilevel"/>
    <w:tmpl w:val="E46ED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091F4D"/>
    <w:multiLevelType w:val="hybridMultilevel"/>
    <w:tmpl w:val="9722897C"/>
    <w:lvl w:ilvl="0" w:tplc="C74090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A7173E"/>
    <w:multiLevelType w:val="hybridMultilevel"/>
    <w:tmpl w:val="F6886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DC4E50"/>
    <w:multiLevelType w:val="hybridMultilevel"/>
    <w:tmpl w:val="F3967CF8"/>
    <w:lvl w:ilvl="0" w:tplc="C52009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D23475"/>
    <w:multiLevelType w:val="multilevel"/>
    <w:tmpl w:val="30603E36"/>
    <w:lvl w:ilvl="0">
      <w:start w:val="1"/>
      <w:numFmt w:val="decimal"/>
      <w:lvlText w:val="%1."/>
      <w:lvlJc w:val="left"/>
      <w:pPr>
        <w:tabs>
          <w:tab w:val="num" w:pos="0"/>
        </w:tabs>
        <w:ind w:left="357" w:hanging="357"/>
      </w:pPr>
      <w:rPr>
        <w:rFonts w:cs="Times New Roman"/>
        <w:b w:val="0"/>
        <w:i w:val="0"/>
        <w:sz w:val="22"/>
        <w:szCs w:val="22"/>
      </w:rPr>
    </w:lvl>
    <w:lvl w:ilvl="1">
      <w:start w:val="1"/>
      <w:numFmt w:val="decimal"/>
      <w:lvlText w:val="%1.%2"/>
      <w:lvlJc w:val="left"/>
      <w:pPr>
        <w:tabs>
          <w:tab w:val="num" w:pos="1146"/>
        </w:tabs>
        <w:ind w:left="1134" w:hanging="708"/>
      </w:pPr>
      <w:rPr>
        <w:rFonts w:ascii="Arial" w:hAnsi="Arial" w:cs="Times New Roman" w:hint="default"/>
        <w:b w:val="0"/>
        <w:i w:val="0"/>
        <w:sz w:val="22"/>
        <w:szCs w:val="22"/>
      </w:rPr>
    </w:lvl>
    <w:lvl w:ilvl="2">
      <w:start w:val="1"/>
      <w:numFmt w:val="decimal"/>
      <w:lvlText w:val="%1.%2.%3"/>
      <w:lvlJc w:val="left"/>
      <w:pPr>
        <w:tabs>
          <w:tab w:val="num" w:pos="1985"/>
        </w:tabs>
        <w:ind w:left="1985" w:hanging="851"/>
      </w:pPr>
      <w:rPr>
        <w:rFonts w:cs="Times New Roman"/>
        <w:b w:val="0"/>
        <w:i w:val="0"/>
      </w:rPr>
    </w:lvl>
    <w:lvl w:ilvl="3">
      <w:start w:val="1"/>
      <w:numFmt w:val="decimal"/>
      <w:lvlText w:val="%1.%2.%3.%4"/>
      <w:lvlJc w:val="left"/>
      <w:pPr>
        <w:tabs>
          <w:tab w:val="num" w:pos="2880"/>
        </w:tabs>
        <w:ind w:left="2880" w:hanging="1440"/>
      </w:pPr>
      <w:rPr>
        <w:rFonts w:cs="Times New Roman"/>
        <w:b w:val="0"/>
        <w:i w:val="0"/>
      </w:rPr>
    </w:lvl>
    <w:lvl w:ilvl="4">
      <w:start w:val="1"/>
      <w:numFmt w:val="decimal"/>
      <w:lvlText w:val="%1.%2.%3.%4.%5"/>
      <w:lvlJc w:val="left"/>
      <w:pPr>
        <w:tabs>
          <w:tab w:val="num" w:pos="2880"/>
        </w:tabs>
        <w:ind w:left="2880" w:hanging="1440"/>
      </w:pPr>
      <w:rPr>
        <w:rFonts w:cs="Times New Roman"/>
        <w:b w:val="0"/>
        <w:i w:val="0"/>
      </w:rPr>
    </w:lvl>
    <w:lvl w:ilvl="5">
      <w:start w:val="1"/>
      <w:numFmt w:val="decimal"/>
      <w:lvlText w:val="%1.%2.%3.%4.%5.%6."/>
      <w:lvlJc w:val="left"/>
      <w:pPr>
        <w:tabs>
          <w:tab w:val="num" w:pos="3240"/>
        </w:tabs>
        <w:ind w:left="2736" w:hanging="936"/>
      </w:pPr>
      <w:rPr>
        <w:rFonts w:cs="Times New Roman"/>
        <w:b w:val="0"/>
        <w:i w:val="0"/>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9" w15:restartNumberingAfterBreak="0">
    <w:nsid w:val="3F090C6B"/>
    <w:multiLevelType w:val="multilevel"/>
    <w:tmpl w:val="47D08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FD34AEB"/>
    <w:multiLevelType w:val="hybridMultilevel"/>
    <w:tmpl w:val="6ECC0F3C"/>
    <w:lvl w:ilvl="0" w:tplc="FE2CA24A">
      <w:start w:val="2"/>
      <w:numFmt w:val="bullet"/>
      <w:lvlText w:val="-"/>
      <w:lvlJc w:val="left"/>
      <w:pPr>
        <w:ind w:left="1074" w:hanging="360"/>
      </w:pPr>
      <w:rPr>
        <w:rFonts w:ascii="Arial" w:eastAsiaTheme="minorHAnsi" w:hAnsi="Arial" w:cs="Aria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1" w15:restartNumberingAfterBreak="0">
    <w:nsid w:val="43920A02"/>
    <w:multiLevelType w:val="multilevel"/>
    <w:tmpl w:val="0AC0E2CC"/>
    <w:lvl w:ilvl="0">
      <w:start w:val="1"/>
      <w:numFmt w:val="decimal"/>
      <w:lvlText w:val="%1."/>
      <w:lvlJc w:val="left"/>
      <w:pPr>
        <w:ind w:left="454" w:hanging="454"/>
      </w:pPr>
      <w:rPr>
        <w:rFonts w:hint="default"/>
        <w:b w:val="0"/>
        <w:bCs/>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52C75B9"/>
    <w:multiLevelType w:val="multilevel"/>
    <w:tmpl w:val="0B4267CC"/>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392" w:hanging="1800"/>
      </w:pPr>
      <w:rPr>
        <w:rFonts w:hint="default"/>
      </w:rPr>
    </w:lvl>
  </w:abstractNum>
  <w:abstractNum w:abstractNumId="13" w15:restartNumberingAfterBreak="0">
    <w:nsid w:val="507C5E01"/>
    <w:multiLevelType w:val="multilevel"/>
    <w:tmpl w:val="0AC0E2CC"/>
    <w:lvl w:ilvl="0">
      <w:start w:val="1"/>
      <w:numFmt w:val="decimal"/>
      <w:lvlText w:val="%1."/>
      <w:lvlJc w:val="left"/>
      <w:pPr>
        <w:ind w:left="454" w:hanging="454"/>
      </w:pPr>
      <w:rPr>
        <w:rFonts w:hint="default"/>
        <w:b w:val="0"/>
        <w:bCs/>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1126CF8"/>
    <w:multiLevelType w:val="hybridMultilevel"/>
    <w:tmpl w:val="7506E2B4"/>
    <w:lvl w:ilvl="0" w:tplc="CB703A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FD393F"/>
    <w:multiLevelType w:val="multilevel"/>
    <w:tmpl w:val="D1F069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B1A4D7C"/>
    <w:multiLevelType w:val="multilevel"/>
    <w:tmpl w:val="8F5435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CC53E9C"/>
    <w:multiLevelType w:val="multilevel"/>
    <w:tmpl w:val="6670576C"/>
    <w:lvl w:ilvl="0">
      <w:start w:val="4"/>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18" w15:restartNumberingAfterBreak="0">
    <w:nsid w:val="62CD2D5E"/>
    <w:multiLevelType w:val="multilevel"/>
    <w:tmpl w:val="5F98A6F8"/>
    <w:lvl w:ilvl="0">
      <w:start w:val="6"/>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19" w15:restartNumberingAfterBreak="0">
    <w:nsid w:val="7B2D3F8E"/>
    <w:multiLevelType w:val="multilevel"/>
    <w:tmpl w:val="BD062094"/>
    <w:lvl w:ilvl="0">
      <w:start w:val="11"/>
      <w:numFmt w:val="decimal"/>
      <w:lvlText w:val="%1"/>
      <w:lvlJc w:val="left"/>
      <w:pPr>
        <w:ind w:left="468" w:hanging="468"/>
      </w:pPr>
      <w:rPr>
        <w:rFonts w:hint="default"/>
      </w:rPr>
    </w:lvl>
    <w:lvl w:ilvl="1">
      <w:start w:val="1"/>
      <w:numFmt w:val="decimal"/>
      <w:lvlText w:val="%1.%2"/>
      <w:lvlJc w:val="left"/>
      <w:pPr>
        <w:ind w:left="1176" w:hanging="468"/>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392" w:hanging="1800"/>
      </w:pPr>
      <w:rPr>
        <w:rFonts w:hint="default"/>
      </w:rPr>
    </w:lvl>
  </w:abstractNum>
  <w:num w:numId="1" w16cid:durableId="1183083424">
    <w:abstractNumId w:val="5"/>
  </w:num>
  <w:num w:numId="2" w16cid:durableId="210727316">
    <w:abstractNumId w:val="4"/>
  </w:num>
  <w:num w:numId="3" w16cid:durableId="1204634698">
    <w:abstractNumId w:val="11"/>
  </w:num>
  <w:num w:numId="4" w16cid:durableId="9528991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1760788">
    <w:abstractNumId w:val="2"/>
  </w:num>
  <w:num w:numId="6" w16cid:durableId="1874493053">
    <w:abstractNumId w:val="7"/>
  </w:num>
  <w:num w:numId="7" w16cid:durableId="1386636209">
    <w:abstractNumId w:val="15"/>
  </w:num>
  <w:num w:numId="8" w16cid:durableId="937640325">
    <w:abstractNumId w:val="13"/>
  </w:num>
  <w:num w:numId="9" w16cid:durableId="676537344">
    <w:abstractNumId w:val="16"/>
  </w:num>
  <w:num w:numId="10" w16cid:durableId="43531522">
    <w:abstractNumId w:val="1"/>
  </w:num>
  <w:num w:numId="11" w16cid:durableId="2049065058">
    <w:abstractNumId w:val="18"/>
  </w:num>
  <w:num w:numId="12" w16cid:durableId="77676214">
    <w:abstractNumId w:val="9"/>
  </w:num>
  <w:num w:numId="13" w16cid:durableId="548104269">
    <w:abstractNumId w:val="17"/>
  </w:num>
  <w:num w:numId="14" w16cid:durableId="1830556165">
    <w:abstractNumId w:val="0"/>
  </w:num>
  <w:num w:numId="15" w16cid:durableId="890967982">
    <w:abstractNumId w:val="12"/>
  </w:num>
  <w:num w:numId="16" w16cid:durableId="1946493990">
    <w:abstractNumId w:val="10"/>
  </w:num>
  <w:num w:numId="17" w16cid:durableId="2137405487">
    <w:abstractNumId w:val="14"/>
  </w:num>
  <w:num w:numId="18" w16cid:durableId="1104302336">
    <w:abstractNumId w:val="3"/>
  </w:num>
  <w:num w:numId="19" w16cid:durableId="917252478">
    <w:abstractNumId w:val="6"/>
  </w:num>
  <w:num w:numId="20" w16cid:durableId="46419751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54AE"/>
    <w:rsid w:val="00016097"/>
    <w:rsid w:val="00041ACF"/>
    <w:rsid w:val="00042458"/>
    <w:rsid w:val="00050CE9"/>
    <w:rsid w:val="00052E7F"/>
    <w:rsid w:val="00070DFA"/>
    <w:rsid w:val="00071601"/>
    <w:rsid w:val="00076675"/>
    <w:rsid w:val="00084554"/>
    <w:rsid w:val="000A2AE3"/>
    <w:rsid w:val="000D1077"/>
    <w:rsid w:val="000D44E0"/>
    <w:rsid w:val="000E0E44"/>
    <w:rsid w:val="000E76AF"/>
    <w:rsid w:val="000F69FB"/>
    <w:rsid w:val="001007F1"/>
    <w:rsid w:val="00103D8D"/>
    <w:rsid w:val="00116826"/>
    <w:rsid w:val="00130220"/>
    <w:rsid w:val="00153CD7"/>
    <w:rsid w:val="00155A9F"/>
    <w:rsid w:val="00163C78"/>
    <w:rsid w:val="00163D50"/>
    <w:rsid w:val="00167476"/>
    <w:rsid w:val="001B36CE"/>
    <w:rsid w:val="001D2979"/>
    <w:rsid w:val="00202BE7"/>
    <w:rsid w:val="00210EC4"/>
    <w:rsid w:val="00236C85"/>
    <w:rsid w:val="00246AF0"/>
    <w:rsid w:val="002539E9"/>
    <w:rsid w:val="00262C4D"/>
    <w:rsid w:val="00264EAA"/>
    <w:rsid w:val="00266341"/>
    <w:rsid w:val="00296559"/>
    <w:rsid w:val="002A1523"/>
    <w:rsid w:val="002A3E61"/>
    <w:rsid w:val="002A68E9"/>
    <w:rsid w:val="002A6CED"/>
    <w:rsid w:val="002E6B73"/>
    <w:rsid w:val="00301A51"/>
    <w:rsid w:val="00306D74"/>
    <w:rsid w:val="00310390"/>
    <w:rsid w:val="00315503"/>
    <w:rsid w:val="003219CC"/>
    <w:rsid w:val="0032419B"/>
    <w:rsid w:val="00327B50"/>
    <w:rsid w:val="0033293A"/>
    <w:rsid w:val="003400D8"/>
    <w:rsid w:val="0035628C"/>
    <w:rsid w:val="00356B92"/>
    <w:rsid w:val="00385657"/>
    <w:rsid w:val="00385864"/>
    <w:rsid w:val="003971FC"/>
    <w:rsid w:val="003B0408"/>
    <w:rsid w:val="003B30F7"/>
    <w:rsid w:val="003B3BDC"/>
    <w:rsid w:val="003B5C19"/>
    <w:rsid w:val="003B757E"/>
    <w:rsid w:val="003C7A92"/>
    <w:rsid w:val="003D4165"/>
    <w:rsid w:val="003F1C90"/>
    <w:rsid w:val="00414D05"/>
    <w:rsid w:val="0044569A"/>
    <w:rsid w:val="00446E13"/>
    <w:rsid w:val="00463ACD"/>
    <w:rsid w:val="0047524A"/>
    <w:rsid w:val="004970F3"/>
    <w:rsid w:val="004A124B"/>
    <w:rsid w:val="004B020A"/>
    <w:rsid w:val="004C1785"/>
    <w:rsid w:val="004C17B2"/>
    <w:rsid w:val="004D154C"/>
    <w:rsid w:val="004D55F4"/>
    <w:rsid w:val="004E0225"/>
    <w:rsid w:val="00501798"/>
    <w:rsid w:val="00521E2E"/>
    <w:rsid w:val="00523EC8"/>
    <w:rsid w:val="005509E7"/>
    <w:rsid w:val="00550A1F"/>
    <w:rsid w:val="00560A09"/>
    <w:rsid w:val="00567515"/>
    <w:rsid w:val="005678E5"/>
    <w:rsid w:val="00580207"/>
    <w:rsid w:val="005854E0"/>
    <w:rsid w:val="005B2070"/>
    <w:rsid w:val="005B5F26"/>
    <w:rsid w:val="005B7DD3"/>
    <w:rsid w:val="005E5BE2"/>
    <w:rsid w:val="005F1734"/>
    <w:rsid w:val="005F688E"/>
    <w:rsid w:val="00604888"/>
    <w:rsid w:val="00633A84"/>
    <w:rsid w:val="006433D3"/>
    <w:rsid w:val="00650884"/>
    <w:rsid w:val="0065194B"/>
    <w:rsid w:val="00673532"/>
    <w:rsid w:val="006802A3"/>
    <w:rsid w:val="00684DA3"/>
    <w:rsid w:val="00690B14"/>
    <w:rsid w:val="00694A88"/>
    <w:rsid w:val="006A058D"/>
    <w:rsid w:val="006B1D0A"/>
    <w:rsid w:val="006B218C"/>
    <w:rsid w:val="006E29A6"/>
    <w:rsid w:val="00703A1A"/>
    <w:rsid w:val="00705A91"/>
    <w:rsid w:val="00712C86"/>
    <w:rsid w:val="007440D2"/>
    <w:rsid w:val="0074771B"/>
    <w:rsid w:val="00750525"/>
    <w:rsid w:val="007622BA"/>
    <w:rsid w:val="0076387A"/>
    <w:rsid w:val="007722A3"/>
    <w:rsid w:val="00781537"/>
    <w:rsid w:val="007846F1"/>
    <w:rsid w:val="00790405"/>
    <w:rsid w:val="00795C95"/>
    <w:rsid w:val="007A295D"/>
    <w:rsid w:val="007B72E7"/>
    <w:rsid w:val="007E30D3"/>
    <w:rsid w:val="007E372A"/>
    <w:rsid w:val="008026EB"/>
    <w:rsid w:val="0080661C"/>
    <w:rsid w:val="00807BAC"/>
    <w:rsid w:val="0081003E"/>
    <w:rsid w:val="008251FF"/>
    <w:rsid w:val="0082567F"/>
    <w:rsid w:val="008308AF"/>
    <w:rsid w:val="008456AD"/>
    <w:rsid w:val="00851A79"/>
    <w:rsid w:val="00860F2D"/>
    <w:rsid w:val="008614EE"/>
    <w:rsid w:val="008819CA"/>
    <w:rsid w:val="00891AE9"/>
    <w:rsid w:val="008965A2"/>
    <w:rsid w:val="00896B44"/>
    <w:rsid w:val="008A53DD"/>
    <w:rsid w:val="008C3CC1"/>
    <w:rsid w:val="008D5F4A"/>
    <w:rsid w:val="008E6AD7"/>
    <w:rsid w:val="008F127A"/>
    <w:rsid w:val="00905938"/>
    <w:rsid w:val="00923ABB"/>
    <w:rsid w:val="009276B4"/>
    <w:rsid w:val="00942FBE"/>
    <w:rsid w:val="009A2D7C"/>
    <w:rsid w:val="009A7326"/>
    <w:rsid w:val="009B1AA8"/>
    <w:rsid w:val="009B1F5A"/>
    <w:rsid w:val="009B54C2"/>
    <w:rsid w:val="009B6F95"/>
    <w:rsid w:val="009B76FA"/>
    <w:rsid w:val="009D71C7"/>
    <w:rsid w:val="009E61D4"/>
    <w:rsid w:val="009F0DD7"/>
    <w:rsid w:val="00A135BC"/>
    <w:rsid w:val="00A17148"/>
    <w:rsid w:val="00A22841"/>
    <w:rsid w:val="00A306A2"/>
    <w:rsid w:val="00A30B9C"/>
    <w:rsid w:val="00A611ED"/>
    <w:rsid w:val="00A81899"/>
    <w:rsid w:val="00AA772E"/>
    <w:rsid w:val="00AC69CC"/>
    <w:rsid w:val="00AE76E4"/>
    <w:rsid w:val="00AF2F9C"/>
    <w:rsid w:val="00B03F5B"/>
    <w:rsid w:val="00B233CC"/>
    <w:rsid w:val="00B41946"/>
    <w:rsid w:val="00B42902"/>
    <w:rsid w:val="00B44305"/>
    <w:rsid w:val="00B526B2"/>
    <w:rsid w:val="00B621A8"/>
    <w:rsid w:val="00B63942"/>
    <w:rsid w:val="00B66284"/>
    <w:rsid w:val="00B823BD"/>
    <w:rsid w:val="00B84F31"/>
    <w:rsid w:val="00B91DD0"/>
    <w:rsid w:val="00B94659"/>
    <w:rsid w:val="00BA0058"/>
    <w:rsid w:val="00BA2A99"/>
    <w:rsid w:val="00BA68E1"/>
    <w:rsid w:val="00BC287A"/>
    <w:rsid w:val="00BC768C"/>
    <w:rsid w:val="00BE1C26"/>
    <w:rsid w:val="00BE2B71"/>
    <w:rsid w:val="00BE4BB6"/>
    <w:rsid w:val="00C16714"/>
    <w:rsid w:val="00C16991"/>
    <w:rsid w:val="00C2172F"/>
    <w:rsid w:val="00C2660D"/>
    <w:rsid w:val="00C343FF"/>
    <w:rsid w:val="00C3526C"/>
    <w:rsid w:val="00C36931"/>
    <w:rsid w:val="00C45F15"/>
    <w:rsid w:val="00C50440"/>
    <w:rsid w:val="00C55A9E"/>
    <w:rsid w:val="00C747CE"/>
    <w:rsid w:val="00C7596B"/>
    <w:rsid w:val="00C803F3"/>
    <w:rsid w:val="00CA51A3"/>
    <w:rsid w:val="00CB2A34"/>
    <w:rsid w:val="00CC36EC"/>
    <w:rsid w:val="00CE4804"/>
    <w:rsid w:val="00CE6CB5"/>
    <w:rsid w:val="00D061D4"/>
    <w:rsid w:val="00D14C54"/>
    <w:rsid w:val="00D318E4"/>
    <w:rsid w:val="00D36A03"/>
    <w:rsid w:val="00D45B4D"/>
    <w:rsid w:val="00D54F30"/>
    <w:rsid w:val="00D61CC8"/>
    <w:rsid w:val="00D67225"/>
    <w:rsid w:val="00D706D2"/>
    <w:rsid w:val="00DA7394"/>
    <w:rsid w:val="00DB7969"/>
    <w:rsid w:val="00DF2848"/>
    <w:rsid w:val="00DF3466"/>
    <w:rsid w:val="00E0591F"/>
    <w:rsid w:val="00E06956"/>
    <w:rsid w:val="00E14AFD"/>
    <w:rsid w:val="00E15705"/>
    <w:rsid w:val="00E2009D"/>
    <w:rsid w:val="00E22833"/>
    <w:rsid w:val="00E272FA"/>
    <w:rsid w:val="00E35C51"/>
    <w:rsid w:val="00E4266E"/>
    <w:rsid w:val="00E7606B"/>
    <w:rsid w:val="00E80E49"/>
    <w:rsid w:val="00E83994"/>
    <w:rsid w:val="00E849D7"/>
    <w:rsid w:val="00E94317"/>
    <w:rsid w:val="00E96471"/>
    <w:rsid w:val="00EA4E6F"/>
    <w:rsid w:val="00EB0606"/>
    <w:rsid w:val="00EC0A5E"/>
    <w:rsid w:val="00EC10C2"/>
    <w:rsid w:val="00EC2AA7"/>
    <w:rsid w:val="00EF6E6C"/>
    <w:rsid w:val="00F054CB"/>
    <w:rsid w:val="00F25009"/>
    <w:rsid w:val="00F56CEF"/>
    <w:rsid w:val="00F71177"/>
    <w:rsid w:val="00F7648A"/>
    <w:rsid w:val="00F818D6"/>
    <w:rsid w:val="00F83077"/>
    <w:rsid w:val="00F96559"/>
    <w:rsid w:val="00FA7A28"/>
    <w:rsid w:val="00FB1645"/>
    <w:rsid w:val="00FB237D"/>
    <w:rsid w:val="00FC32C5"/>
    <w:rsid w:val="00FD65A8"/>
    <w:rsid w:val="00FE12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D950FBF1-B6AA-4599-98AF-AFB6A16E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40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781537"/>
    <w:pPr>
      <w:ind w:left="360" w:firstLine="0"/>
    </w:pPr>
    <w:rPr>
      <w:b/>
      <w:bCs/>
      <w:sz w:val="24"/>
      <w:szCs w:val="24"/>
    </w:rPr>
  </w:style>
  <w:style w:type="character" w:customStyle="1" w:styleId="Title3Char">
    <w:name w:val="Title 3 Char"/>
    <w:basedOn w:val="DefaultParagraphFont"/>
    <w:link w:val="Title3"/>
    <w:rsid w:val="00781537"/>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LGA List 1"/>
    <w:basedOn w:val="Normal"/>
    <w:link w:val="ListParagraphChar"/>
    <w:uiPriority w:val="34"/>
    <w:qFormat/>
    <w:rsid w:val="009B6F95"/>
    <w:pPr>
      <w:ind w:left="0" w:firstLine="0"/>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LGA List 1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link w:val="MainTextChar"/>
    <w:rsid w:val="0082567F"/>
    <w:pPr>
      <w:spacing w:after="0" w:line="280" w:lineRule="exact"/>
      <w:ind w:left="0" w:firstLine="0"/>
    </w:pPr>
    <w:rPr>
      <w:rFonts w:ascii="Frutiger 45 Light" w:eastAsia="Times New Roman" w:hAnsi="Frutiger 45 Light" w:cs="Times New Roman"/>
      <w:szCs w:val="20"/>
      <w:lang w:eastAsia="en-GB"/>
    </w:rPr>
  </w:style>
  <w:style w:type="paragraph" w:styleId="NoSpacing">
    <w:name w:val="No Spacing"/>
    <w:uiPriority w:val="1"/>
    <w:qFormat/>
    <w:rsid w:val="003D4165"/>
    <w:pPr>
      <w:spacing w:after="0" w:line="240" w:lineRule="auto"/>
    </w:pPr>
    <w:rPr>
      <w:rFonts w:ascii="Frutiger 45 Light" w:eastAsia="Times New Roman" w:hAnsi="Frutiger 45 Light" w:cs="Times New Roman"/>
      <w:szCs w:val="20"/>
      <w:lang w:eastAsia="en-GB"/>
    </w:rPr>
  </w:style>
  <w:style w:type="character" w:customStyle="1" w:styleId="MainTextChar">
    <w:name w:val="Main Text Char"/>
    <w:basedOn w:val="DefaultParagraphFont"/>
    <w:link w:val="MainText"/>
    <w:locked/>
    <w:rsid w:val="005E5BE2"/>
    <w:rPr>
      <w:rFonts w:ascii="Frutiger 45 Light" w:eastAsia="Times New Roman" w:hAnsi="Frutiger 45 Light" w:cs="Times New Roman"/>
      <w:szCs w:val="20"/>
      <w:lang w:eastAsia="en-GB"/>
    </w:rPr>
  </w:style>
  <w:style w:type="character" w:styleId="CommentReference">
    <w:name w:val="annotation reference"/>
    <w:basedOn w:val="DefaultParagraphFont"/>
    <w:uiPriority w:val="99"/>
    <w:semiHidden/>
    <w:unhideWhenUsed/>
    <w:rsid w:val="00FE1200"/>
    <w:rPr>
      <w:sz w:val="16"/>
      <w:szCs w:val="16"/>
    </w:rPr>
  </w:style>
  <w:style w:type="paragraph" w:styleId="CommentText">
    <w:name w:val="annotation text"/>
    <w:basedOn w:val="Normal"/>
    <w:link w:val="CommentTextChar"/>
    <w:uiPriority w:val="99"/>
    <w:unhideWhenUsed/>
    <w:rsid w:val="00FE1200"/>
    <w:pPr>
      <w:spacing w:line="240" w:lineRule="auto"/>
    </w:pPr>
    <w:rPr>
      <w:sz w:val="20"/>
      <w:szCs w:val="20"/>
    </w:rPr>
  </w:style>
  <w:style w:type="character" w:customStyle="1" w:styleId="CommentTextChar">
    <w:name w:val="Comment Text Char"/>
    <w:basedOn w:val="DefaultParagraphFont"/>
    <w:link w:val="CommentText"/>
    <w:uiPriority w:val="99"/>
    <w:rsid w:val="00FE1200"/>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FE1200"/>
    <w:rPr>
      <w:b/>
      <w:bCs/>
    </w:rPr>
  </w:style>
  <w:style w:type="character" w:customStyle="1" w:styleId="CommentSubjectChar">
    <w:name w:val="Comment Subject Char"/>
    <w:basedOn w:val="CommentTextChar"/>
    <w:link w:val="CommentSubject"/>
    <w:uiPriority w:val="99"/>
    <w:semiHidden/>
    <w:rsid w:val="00FE1200"/>
    <w:rPr>
      <w:rFonts w:ascii="Arial" w:eastAsiaTheme="minorHAnsi" w:hAnsi="Arial"/>
      <w:b/>
      <w:bCs/>
      <w:sz w:val="20"/>
      <w:szCs w:val="20"/>
      <w:lang w:eastAsia="en-US"/>
    </w:rPr>
  </w:style>
  <w:style w:type="paragraph" w:customStyle="1" w:styleId="Default">
    <w:name w:val="Default"/>
    <w:rsid w:val="0065194B"/>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Revision">
    <w:name w:val="Revision"/>
    <w:hidden/>
    <w:uiPriority w:val="99"/>
    <w:semiHidden/>
    <w:rsid w:val="00385864"/>
    <w:pPr>
      <w:spacing w:after="0" w:line="240" w:lineRule="auto"/>
    </w:pPr>
    <w:rPr>
      <w:rFonts w:ascii="Arial" w:eastAsiaTheme="minorHAnsi" w:hAnsi="Arial"/>
      <w:lang w:eastAsia="en-US"/>
    </w:rPr>
  </w:style>
  <w:style w:type="character" w:styleId="Mention">
    <w:name w:val="Mention"/>
    <w:basedOn w:val="DefaultParagraphFont"/>
    <w:uiPriority w:val="99"/>
    <w:unhideWhenUsed/>
    <w:rsid w:val="00163C7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harine.goodger@local.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55 Roman">
    <w:altName w:val="Calibri"/>
    <w:charset w:val="00"/>
    <w:family w:val="auto"/>
    <w:pitch w:val="variable"/>
    <w:sig w:usb0="00000003" w:usb1="00000000" w:usb2="00000000" w:usb3="00000000" w:csb0="00000001" w:csb1="00000000"/>
  </w:font>
  <w:font w:name="Frutiger 45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F6942"/>
    <w:rsid w:val="000F7D46"/>
    <w:rsid w:val="00147BC1"/>
    <w:rsid w:val="00156EEE"/>
    <w:rsid w:val="001647EA"/>
    <w:rsid w:val="001E0F30"/>
    <w:rsid w:val="00354EF0"/>
    <w:rsid w:val="003618B0"/>
    <w:rsid w:val="003F0BA8"/>
    <w:rsid w:val="0047172F"/>
    <w:rsid w:val="007447C8"/>
    <w:rsid w:val="0080076C"/>
    <w:rsid w:val="008351C9"/>
    <w:rsid w:val="0092034D"/>
    <w:rsid w:val="009A43ED"/>
    <w:rsid w:val="00A47E1F"/>
    <w:rsid w:val="00AF59E9"/>
    <w:rsid w:val="00C35EC1"/>
    <w:rsid w:val="00C551EF"/>
    <w:rsid w:val="00D163D1"/>
    <w:rsid w:val="00D362FC"/>
    <w:rsid w:val="00E674F2"/>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25" ma:contentTypeDescription="Create a new document." ma:contentTypeScope="" ma:versionID="97b8f9d3a861bbdc9c8e1921419e1f13">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56e834b4a9d95503d56d0420c69703b9"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2:TaxCatchAll" minOccurs="0"/>
                <xsd:element ref="ns3:MediaServiceOCR" minOccurs="0"/>
                <xsd:element ref="ns3:MediaServiceGenerationTime" minOccurs="0"/>
                <xsd:element ref="ns3:MediaServiceEventHashCode"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1c3e145-d7f3-4e49-97c1-58c3897091b4}" ma:internalName="TaxCatchAll" ma:showField="CatchAllData" ma:web="be2d8b33-93e9-4cb7-9123-89740574f8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e2d8b33-93e9-4cb7-9123-89740574f838" xsi:nil="true"/>
    <lcf76f155ced4ddcb4097134ff3c332f xmlns="7a90dde2-a596-4635-9202-ee9c17a8ad0b">
      <Terms xmlns="http://schemas.microsoft.com/office/infopath/2007/PartnerControls"/>
    </lcf76f155ced4ddcb4097134ff3c332f>
    <Document_x0020_Type xmlns="be2d8b33-93e9-4cb7-9123-89740574f838" xsi:nil="true"/>
    <Project_x0020_Keywords xmlns="7a90dde2-a596-4635-9202-ee9c17a8ad0b" xsi:nil="true"/>
    <Date xmlns="7a90dde2-a596-4635-9202-ee9c17a8ad0b" xsi:nil="true"/>
    <SharedWithUsers xmlns="be2d8b33-93e9-4cb7-9123-89740574f838">
      <UserInfo>
        <DisplayName>Dennis Skinner</DisplayName>
        <AccountId>69</AccountId>
        <AccountType/>
      </UserInfo>
      <UserInfo>
        <DisplayName>Katharine Goodger</DisplayName>
        <AccountId>972</AccountId>
        <AccountType/>
      </UserInfo>
      <UserInfo>
        <DisplayName>Jonathan Bryant</DisplayName>
        <AccountId>542</AccountId>
        <AccountType/>
      </UserInfo>
      <UserInfo>
        <DisplayName>David Pealing</DisplayName>
        <AccountId>1199</AccountId>
        <AccountType/>
      </UserInfo>
      <UserInfo>
        <DisplayName>Selena McGuinness</DisplayName>
        <AccountId>2288</AccountId>
        <AccountType/>
      </UserInfo>
      <UserInfo>
        <DisplayName>Henry Butt</DisplayName>
        <AccountId>1188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A06C78AA-CD98-4F75-8124-68192A65F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be2d8b33-93e9-4cb7-9123-89740574f838"/>
    <ds:schemaRef ds:uri="7a90dde2-a596-4635-9202-ee9c17a8ad0b"/>
  </ds:schemaRefs>
</ds:datastoreItem>
</file>

<file path=customXml/itemProps4.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Jonathan Bryant</cp:lastModifiedBy>
  <cp:revision>5</cp:revision>
  <dcterms:created xsi:type="dcterms:W3CDTF">2023-11-24T16:48:00Z</dcterms:created>
  <dcterms:modified xsi:type="dcterms:W3CDTF">2023-12-08T17:03:00Z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